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0D9EAB" w14:textId="77777777" w:rsidR="00525DF6" w:rsidRDefault="00610315" w:rsidP="00405F9F">
      <w:pPr>
        <w:ind w:left="0" w:firstLine="0"/>
      </w:pPr>
      <w:r>
        <w:rPr>
          <w:noProof/>
          <w:lang w:eastAsia="pl-PL"/>
        </w:rPr>
        <w:drawing>
          <wp:anchor distT="0" distB="0" distL="0" distR="0" simplePos="0" relativeHeight="251658240" behindDoc="0" locked="0" layoutInCell="1" allowOverlap="1" wp14:anchorId="3A40AB59" wp14:editId="45A6A541">
            <wp:simplePos x="0" y="0"/>
            <wp:positionH relativeFrom="margin">
              <wp:align>right</wp:align>
            </wp:positionH>
            <wp:positionV relativeFrom="paragraph">
              <wp:posOffset>-61595</wp:posOffset>
            </wp:positionV>
            <wp:extent cx="962025" cy="803910"/>
            <wp:effectExtent l="0" t="0" r="9525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6" t="-78" r="-56" b="-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0391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65017092" wp14:editId="03487F43">
            <wp:simplePos x="0" y="0"/>
            <wp:positionH relativeFrom="column">
              <wp:posOffset>-561975</wp:posOffset>
            </wp:positionH>
            <wp:positionV relativeFrom="paragraph">
              <wp:posOffset>0</wp:posOffset>
            </wp:positionV>
            <wp:extent cx="1247775" cy="847725"/>
            <wp:effectExtent l="0" t="0" r="0" b="0"/>
            <wp:wrapSquare wrapText="bothSides"/>
            <wp:docPr id="3" name="Obraz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8477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5DF6">
        <w:rPr>
          <w:rFonts w:ascii="Segoe UI Light" w:hAnsi="Segoe UI Light" w:cs="Segoe UI Light"/>
          <w:lang w:eastAsia="pl-PL"/>
        </w:rPr>
        <w:t>MIEJSKO-GMINNY OŚRODEK POMOCY SPOŁECZNEJ W LUBAWCE</w:t>
      </w:r>
    </w:p>
    <w:p w14:paraId="0E8D0D38" w14:textId="77777777" w:rsidR="00525DF6" w:rsidRDefault="00525DF6" w:rsidP="001F2A6D">
      <w:pPr>
        <w:ind w:firstLine="2550"/>
      </w:pPr>
      <w:r>
        <w:rPr>
          <w:rFonts w:ascii="Segoe UI Light" w:hAnsi="Segoe UI Light" w:cs="Segoe UI Light"/>
          <w:bCs/>
          <w:lang w:eastAsia="pl-PL"/>
        </w:rPr>
        <w:t>SEKRETARIAT</w:t>
      </w:r>
    </w:p>
    <w:p w14:paraId="5440E400" w14:textId="77777777" w:rsidR="00525DF6" w:rsidRDefault="00525DF6" w:rsidP="00405F9F">
      <w:pPr>
        <w:ind w:left="0" w:firstLine="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                                   ul. Dworcowa 33, 58-420 Lubawk</w:t>
      </w:r>
      <w:r w:rsidR="0042566B">
        <w:rPr>
          <w:rFonts w:cs="Calibri"/>
          <w:sz w:val="20"/>
          <w:szCs w:val="20"/>
        </w:rPr>
        <w:t>a</w:t>
      </w:r>
    </w:p>
    <w:p w14:paraId="5877B8DA" w14:textId="07E08EA7" w:rsidR="00525DF6" w:rsidRPr="00405F9F" w:rsidRDefault="00525DF6" w:rsidP="00405F9F">
      <w:pPr>
        <w:ind w:left="0" w:firstLine="0"/>
      </w:pPr>
      <w:r>
        <w:rPr>
          <w:rFonts w:cs="Calibri"/>
          <w:sz w:val="20"/>
          <w:szCs w:val="20"/>
        </w:rPr>
        <w:t xml:space="preserve">  tel. 75 74 11 800,   75 74 67 761               </w:t>
      </w:r>
      <w:proofErr w:type="spellStart"/>
      <w:r>
        <w:rPr>
          <w:rFonts w:cs="Calibri"/>
          <w:sz w:val="20"/>
          <w:szCs w:val="20"/>
          <w:lang w:val="de-DE"/>
        </w:rPr>
        <w:t>e-mail</w:t>
      </w:r>
      <w:proofErr w:type="spellEnd"/>
      <w:r>
        <w:rPr>
          <w:rFonts w:cs="Calibri"/>
          <w:sz w:val="20"/>
          <w:szCs w:val="20"/>
          <w:lang w:val="de-DE"/>
        </w:rPr>
        <w:t xml:space="preserve">: </w:t>
      </w:r>
      <w:hyperlink r:id="rId10" w:history="1">
        <w:r>
          <w:rPr>
            <w:rStyle w:val="Hipercze"/>
            <w:rFonts w:cs="Calibri"/>
            <w:color w:val="000000"/>
            <w:sz w:val="20"/>
            <w:szCs w:val="20"/>
            <w:lang w:val="de-DE"/>
          </w:rPr>
          <w:t>sekretariat@mgops.lubawka.eu</w:t>
        </w:r>
      </w:hyperlink>
    </w:p>
    <w:p w14:paraId="03FB6FC5" w14:textId="152D7E7F" w:rsidR="00525DF6" w:rsidRDefault="00525DF6" w:rsidP="001F2A6D">
      <w:r>
        <w:rPr>
          <w:rFonts w:cs="Calibri"/>
          <w:color w:val="000000"/>
          <w:sz w:val="20"/>
          <w:szCs w:val="20"/>
        </w:rPr>
        <w:t xml:space="preserve">    fax 75 74 11 800  w. 1</w:t>
      </w:r>
      <w:r w:rsidR="0042566B">
        <w:rPr>
          <w:rFonts w:cs="Calibri"/>
          <w:color w:val="000000"/>
          <w:sz w:val="20"/>
          <w:szCs w:val="20"/>
        </w:rPr>
        <w:t>2</w:t>
      </w:r>
      <w:r>
        <w:rPr>
          <w:rFonts w:cs="Calibri"/>
          <w:color w:val="000000"/>
          <w:sz w:val="20"/>
          <w:szCs w:val="20"/>
        </w:rPr>
        <w:t xml:space="preserve">                             strona www: </w:t>
      </w:r>
      <w:hyperlink r:id="rId11" w:history="1">
        <w:r>
          <w:rPr>
            <w:rStyle w:val="Hipercze"/>
            <w:rFonts w:cs="Calibri"/>
            <w:color w:val="000000"/>
            <w:sz w:val="20"/>
            <w:szCs w:val="20"/>
            <w:lang w:val="de-DE"/>
          </w:rPr>
          <w:t>mgops.lubawka.eu</w:t>
        </w:r>
      </w:hyperlink>
      <w:r>
        <w:rPr>
          <w:rFonts w:cs="Calibri"/>
          <w:color w:val="000000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 xml:space="preserve">              </w:t>
      </w:r>
    </w:p>
    <w:p w14:paraId="5FFB939C" w14:textId="77777777" w:rsidR="00525DF6" w:rsidRPr="001F2A6D" w:rsidRDefault="00610315" w:rsidP="001F2A6D">
      <w:pPr>
        <w:jc w:val="center"/>
        <w:rPr>
          <w:rFonts w:cs="Calibri"/>
          <w:sz w:val="20"/>
          <w:szCs w:val="20"/>
          <w:lang w:val="de-DE"/>
        </w:rPr>
      </w:pPr>
      <w:r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60288" behindDoc="1" locked="0" layoutInCell="1" allowOverlap="1" wp14:anchorId="0F46E83D" wp14:editId="2E4816CC">
                <wp:simplePos x="0" y="0"/>
                <wp:positionH relativeFrom="column">
                  <wp:posOffset>0</wp:posOffset>
                </wp:positionH>
                <wp:positionV relativeFrom="paragraph">
                  <wp:posOffset>83819</wp:posOffset>
                </wp:positionV>
                <wp:extent cx="5715000" cy="0"/>
                <wp:effectExtent l="19050" t="19050" r="19050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158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9414D0" id="Line 2" o:spid="_x0000_s1026" style="position:absolute;flip:x;z-index:-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.6pt" to="450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" strokeweight=".44mm">
                <v:stroke joinstyle="miter" endcap="square"/>
              </v:line>
            </w:pict>
          </mc:Fallback>
        </mc:AlternateContent>
      </w:r>
    </w:p>
    <w:p w14:paraId="515AA69B" w14:textId="06C2CCB8" w:rsidR="00525DF6" w:rsidRPr="00670099" w:rsidRDefault="00525DF6" w:rsidP="002E28CD">
      <w:pPr>
        <w:jc w:val="right"/>
      </w:pPr>
      <w:r>
        <w:t>Lubawka</w:t>
      </w:r>
      <w:r w:rsidRPr="00670099">
        <w:t xml:space="preserve">, dnia </w:t>
      </w:r>
      <w:r w:rsidR="00F31517">
        <w:t>1</w:t>
      </w:r>
      <w:r w:rsidR="008C0068">
        <w:t>8</w:t>
      </w:r>
      <w:r w:rsidRPr="00670099">
        <w:t>.11.20</w:t>
      </w:r>
      <w:r w:rsidR="00E23C4F">
        <w:t>20</w:t>
      </w:r>
      <w:r w:rsidRPr="00670099">
        <w:t xml:space="preserve"> r.</w:t>
      </w:r>
    </w:p>
    <w:p w14:paraId="1DB66778" w14:textId="77777777" w:rsidR="00525DF6" w:rsidRDefault="00525DF6" w:rsidP="002E28CD">
      <w:pPr>
        <w:jc w:val="right"/>
      </w:pPr>
    </w:p>
    <w:p w14:paraId="79AC344B" w14:textId="233141B1" w:rsidR="00525DF6" w:rsidRPr="00670099" w:rsidRDefault="00525DF6" w:rsidP="001F2A6D">
      <w:pPr>
        <w:rPr>
          <w:b/>
        </w:rPr>
      </w:pPr>
      <w:r w:rsidRPr="00670099">
        <w:rPr>
          <w:b/>
        </w:rPr>
        <w:t xml:space="preserve">PS.261. </w:t>
      </w:r>
      <w:r w:rsidR="00383B90">
        <w:rPr>
          <w:b/>
        </w:rPr>
        <w:t>5</w:t>
      </w:r>
      <w:r w:rsidRPr="00670099">
        <w:rPr>
          <w:b/>
        </w:rPr>
        <w:t>. 20</w:t>
      </w:r>
      <w:r w:rsidR="00E23C4F">
        <w:rPr>
          <w:b/>
        </w:rPr>
        <w:t>20</w:t>
      </w:r>
      <w:r w:rsidRPr="00670099">
        <w:rPr>
          <w:b/>
        </w:rPr>
        <w:t>.AS</w:t>
      </w:r>
    </w:p>
    <w:p w14:paraId="5E5F08F2" w14:textId="77777777" w:rsidR="00525DF6" w:rsidRDefault="00525DF6" w:rsidP="002E28CD">
      <w:pPr>
        <w:jc w:val="right"/>
      </w:pPr>
    </w:p>
    <w:p w14:paraId="7EE714BC" w14:textId="77777777" w:rsidR="00525DF6" w:rsidRDefault="00525DF6" w:rsidP="002E28CD">
      <w:pPr>
        <w:jc w:val="center"/>
        <w:rPr>
          <w:b/>
          <w:sz w:val="28"/>
          <w:szCs w:val="28"/>
        </w:rPr>
      </w:pPr>
      <w:bookmarkStart w:id="0" w:name="_Hlk23758405"/>
      <w:r w:rsidRPr="002E28CD">
        <w:rPr>
          <w:b/>
          <w:sz w:val="28"/>
          <w:szCs w:val="28"/>
        </w:rPr>
        <w:t>ZAPYTANIE OFERTOWE</w:t>
      </w:r>
    </w:p>
    <w:p w14:paraId="021374ED" w14:textId="77777777" w:rsidR="00525DF6" w:rsidRDefault="00525DF6" w:rsidP="002E28CD">
      <w:pPr>
        <w:rPr>
          <w:b/>
          <w:sz w:val="24"/>
          <w:szCs w:val="24"/>
        </w:rPr>
      </w:pPr>
    </w:p>
    <w:p w14:paraId="3F7948B1" w14:textId="77777777" w:rsidR="00525DF6" w:rsidRDefault="00525DF6" w:rsidP="00C73A38">
      <w:pPr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Dotyczące złożenia oferty na przygotowanie i dostawę świątecznych paczek żywnościowych dla podopiecznych Miejsko - Gminnego Ośrodka Pomocy Społecznej </w:t>
      </w:r>
      <w:r>
        <w:rPr>
          <w:b/>
          <w:sz w:val="24"/>
          <w:szCs w:val="24"/>
        </w:rPr>
        <w:br/>
        <w:t>w Lubawce.</w:t>
      </w:r>
    </w:p>
    <w:bookmarkEnd w:id="0"/>
    <w:p w14:paraId="2AE688AB" w14:textId="77777777" w:rsidR="00525DF6" w:rsidRDefault="00525DF6" w:rsidP="00C73A38">
      <w:pPr>
        <w:ind w:left="0" w:firstLine="0"/>
        <w:rPr>
          <w:b/>
          <w:sz w:val="24"/>
          <w:szCs w:val="24"/>
        </w:rPr>
      </w:pPr>
    </w:p>
    <w:p w14:paraId="059362AD" w14:textId="1370ACD5" w:rsidR="00525DF6" w:rsidRDefault="00525DF6" w:rsidP="0035215C">
      <w:pPr>
        <w:spacing w:line="240" w:lineRule="auto"/>
        <w:ind w:left="0" w:firstLine="0"/>
        <w:jc w:val="both"/>
        <w:rPr>
          <w:sz w:val="24"/>
          <w:szCs w:val="24"/>
        </w:rPr>
      </w:pPr>
      <w:r w:rsidRPr="002E28CD">
        <w:rPr>
          <w:sz w:val="24"/>
          <w:szCs w:val="24"/>
        </w:rPr>
        <w:t>Postępowani</w:t>
      </w:r>
      <w:r w:rsidR="00F96A75">
        <w:rPr>
          <w:sz w:val="24"/>
          <w:szCs w:val="24"/>
        </w:rPr>
        <w:t>e</w:t>
      </w:r>
      <w:r>
        <w:rPr>
          <w:sz w:val="24"/>
          <w:szCs w:val="24"/>
        </w:rPr>
        <w:t xml:space="preserve"> prowadzone na podstawie </w:t>
      </w:r>
      <w:r w:rsidRPr="002E28CD">
        <w:rPr>
          <w:sz w:val="24"/>
          <w:szCs w:val="24"/>
        </w:rPr>
        <w:t>a</w:t>
      </w:r>
      <w:r>
        <w:rPr>
          <w:sz w:val="24"/>
          <w:szCs w:val="24"/>
        </w:rPr>
        <w:t xml:space="preserve">rt. 4 pkt 8 ustawy z dnia 29 stycznia </w:t>
      </w:r>
      <w:r w:rsidRPr="002E28CD">
        <w:rPr>
          <w:sz w:val="24"/>
          <w:szCs w:val="24"/>
        </w:rPr>
        <w:t>2004 r.</w:t>
      </w:r>
      <w:r w:rsidR="00F96A75">
        <w:rPr>
          <w:sz w:val="24"/>
          <w:szCs w:val="24"/>
        </w:rPr>
        <w:t xml:space="preserve"> </w:t>
      </w:r>
      <w:r w:rsidRPr="002E28CD">
        <w:rPr>
          <w:sz w:val="24"/>
          <w:szCs w:val="24"/>
        </w:rPr>
        <w:t>Prawo zamówień publicznych</w:t>
      </w:r>
      <w:r>
        <w:rPr>
          <w:sz w:val="24"/>
          <w:szCs w:val="24"/>
        </w:rPr>
        <w:t xml:space="preserve"> </w:t>
      </w:r>
      <w:r w:rsidRPr="002E28CD">
        <w:rPr>
          <w:sz w:val="24"/>
          <w:szCs w:val="24"/>
        </w:rPr>
        <w:t>(tj. Dz. U. z 201</w:t>
      </w:r>
      <w:r>
        <w:rPr>
          <w:sz w:val="24"/>
          <w:szCs w:val="24"/>
        </w:rPr>
        <w:t>9</w:t>
      </w:r>
      <w:r w:rsidRPr="002E28CD">
        <w:rPr>
          <w:sz w:val="24"/>
          <w:szCs w:val="24"/>
        </w:rPr>
        <w:t xml:space="preserve"> poz. </w:t>
      </w:r>
      <w:r>
        <w:rPr>
          <w:sz w:val="24"/>
          <w:szCs w:val="24"/>
        </w:rPr>
        <w:t>1843 ze zm.</w:t>
      </w:r>
      <w:r w:rsidRPr="002E28CD">
        <w:rPr>
          <w:sz w:val="24"/>
          <w:szCs w:val="24"/>
        </w:rPr>
        <w:t>)</w:t>
      </w:r>
      <w:r>
        <w:rPr>
          <w:sz w:val="24"/>
          <w:szCs w:val="24"/>
        </w:rPr>
        <w:t xml:space="preserve"> – wartość zamówienia nie przekracza wyrażanej w złotych kwoty 30 000 Euro.</w:t>
      </w:r>
    </w:p>
    <w:p w14:paraId="023D3229" w14:textId="77777777" w:rsidR="00525DF6" w:rsidRDefault="00525DF6" w:rsidP="0035215C">
      <w:pPr>
        <w:spacing w:line="240" w:lineRule="auto"/>
        <w:ind w:left="0" w:firstLine="0"/>
        <w:jc w:val="both"/>
        <w:rPr>
          <w:sz w:val="24"/>
          <w:szCs w:val="24"/>
        </w:rPr>
      </w:pPr>
    </w:p>
    <w:p w14:paraId="00BA01ED" w14:textId="77777777" w:rsidR="00525DF6" w:rsidRPr="00950C7A" w:rsidRDefault="00525DF6" w:rsidP="0035215C">
      <w:pPr>
        <w:spacing w:line="240" w:lineRule="auto"/>
        <w:ind w:left="0" w:firstLine="0"/>
        <w:jc w:val="both"/>
        <w:rPr>
          <w:sz w:val="24"/>
          <w:szCs w:val="24"/>
        </w:rPr>
      </w:pPr>
      <w:r w:rsidRPr="00950C7A">
        <w:rPr>
          <w:rFonts w:cs="Calibri"/>
          <w:sz w:val="24"/>
          <w:szCs w:val="24"/>
        </w:rPr>
        <w:t>Informujemy, iż niniejsze zapytanie ofertowe nie stanowi oferty w myśl art. 66 Kodeksu Cywilnego, ani zaproszenia w rozumieniu ustawy Prawo zamówień publicznych.</w:t>
      </w:r>
    </w:p>
    <w:p w14:paraId="7AE888F5" w14:textId="77777777" w:rsidR="00525DF6" w:rsidRDefault="00525DF6" w:rsidP="002E28CD">
      <w:pPr>
        <w:rPr>
          <w:sz w:val="24"/>
          <w:szCs w:val="24"/>
        </w:rPr>
      </w:pPr>
    </w:p>
    <w:p w14:paraId="45DB281E" w14:textId="77777777" w:rsidR="00525DF6" w:rsidRPr="002E28CD" w:rsidRDefault="00525DF6" w:rsidP="002E28C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I. </w:t>
      </w:r>
      <w:r w:rsidRPr="002E28CD">
        <w:rPr>
          <w:b/>
          <w:sz w:val="24"/>
          <w:szCs w:val="24"/>
        </w:rPr>
        <w:t>N</w:t>
      </w:r>
      <w:r>
        <w:rPr>
          <w:b/>
          <w:sz w:val="24"/>
          <w:szCs w:val="24"/>
        </w:rPr>
        <w:t>azwa i adres zamawiającego</w:t>
      </w:r>
    </w:p>
    <w:p w14:paraId="039EDD25" w14:textId="77777777" w:rsidR="00525DF6" w:rsidRDefault="00525DF6" w:rsidP="002E28CD">
      <w:pPr>
        <w:autoSpaceDE w:val="0"/>
        <w:spacing w:after="120" w:line="240" w:lineRule="auto"/>
        <w:ind w:left="0" w:firstLine="0"/>
        <w:jc w:val="both"/>
        <w:rPr>
          <w:sz w:val="24"/>
          <w:szCs w:val="24"/>
        </w:rPr>
      </w:pPr>
    </w:p>
    <w:p w14:paraId="00968A8B" w14:textId="0E13EEE5" w:rsidR="00525DF6" w:rsidRPr="001F2A6D" w:rsidRDefault="00525DF6" w:rsidP="001F2A6D">
      <w:pPr>
        <w:autoSpaceDE w:val="0"/>
        <w:spacing w:after="120" w:line="240" w:lineRule="auto"/>
        <w:ind w:left="0" w:firstLine="0"/>
        <w:jc w:val="both"/>
        <w:rPr>
          <w:sz w:val="24"/>
          <w:szCs w:val="24"/>
        </w:rPr>
      </w:pPr>
      <w:r w:rsidRPr="002E28CD">
        <w:rPr>
          <w:sz w:val="24"/>
          <w:szCs w:val="24"/>
        </w:rPr>
        <w:t>Miejsko - Gminny Ośrodek Pom</w:t>
      </w:r>
      <w:r>
        <w:rPr>
          <w:sz w:val="24"/>
          <w:szCs w:val="24"/>
        </w:rPr>
        <w:t xml:space="preserve">ocy Społecznej w Lubawce, </w:t>
      </w:r>
      <w:r w:rsidRPr="002E28CD">
        <w:rPr>
          <w:sz w:val="24"/>
          <w:szCs w:val="24"/>
        </w:rPr>
        <w:t xml:space="preserve"> ul. Dworcowa 33, w imieniu którego działa</w:t>
      </w:r>
      <w:r>
        <w:rPr>
          <w:sz w:val="24"/>
          <w:szCs w:val="24"/>
        </w:rPr>
        <w:t xml:space="preserve"> </w:t>
      </w:r>
      <w:r w:rsidRPr="002E28CD">
        <w:rPr>
          <w:sz w:val="24"/>
          <w:szCs w:val="24"/>
        </w:rPr>
        <w:t>Kierownik MGOPS lub osoba p</w:t>
      </w:r>
      <w:r>
        <w:rPr>
          <w:sz w:val="24"/>
          <w:szCs w:val="24"/>
        </w:rPr>
        <w:t>rzez niego upoważniona, z/s</w:t>
      </w:r>
      <w:r>
        <w:rPr>
          <w:sz w:val="24"/>
          <w:szCs w:val="24"/>
        </w:rPr>
        <w:br/>
      </w:r>
      <w:r w:rsidRPr="002E28CD">
        <w:rPr>
          <w:sz w:val="24"/>
          <w:szCs w:val="24"/>
        </w:rPr>
        <w:t>58-420 Lubawka, ul. Dworcow</w:t>
      </w:r>
      <w:r>
        <w:rPr>
          <w:sz w:val="24"/>
          <w:szCs w:val="24"/>
        </w:rPr>
        <w:t>a 33,  woj. dolnośląskie,</w:t>
      </w:r>
      <w:r w:rsidRPr="002E28CD">
        <w:rPr>
          <w:sz w:val="24"/>
          <w:szCs w:val="24"/>
        </w:rPr>
        <w:t xml:space="preserve"> tel. </w:t>
      </w:r>
      <w:r>
        <w:rPr>
          <w:sz w:val="24"/>
          <w:szCs w:val="24"/>
        </w:rPr>
        <w:t>(75)7411800, (75)7467761,</w:t>
      </w:r>
      <w:r w:rsidRPr="002E28CD">
        <w:rPr>
          <w:sz w:val="24"/>
          <w:szCs w:val="24"/>
        </w:rPr>
        <w:t xml:space="preserve"> e-mail: </w:t>
      </w:r>
      <w:hyperlink r:id="rId12" w:history="1">
        <w:r w:rsidRPr="00271A04">
          <w:rPr>
            <w:rStyle w:val="Hipercze"/>
            <w:sz w:val="24"/>
            <w:szCs w:val="24"/>
          </w:rPr>
          <w:t>sekretariat@mgops.lubawka.eu</w:t>
        </w:r>
      </w:hyperlink>
      <w:r>
        <w:rPr>
          <w:sz w:val="24"/>
          <w:szCs w:val="24"/>
        </w:rPr>
        <w:t>, strona</w:t>
      </w:r>
      <w:r w:rsidRPr="002E28CD">
        <w:rPr>
          <w:b/>
          <w:bCs/>
          <w:sz w:val="24"/>
          <w:szCs w:val="24"/>
        </w:rPr>
        <w:t xml:space="preserve"> </w:t>
      </w:r>
      <w:hyperlink r:id="rId13" w:history="1">
        <w:r w:rsidRPr="002E28CD">
          <w:rPr>
            <w:bCs/>
            <w:color w:val="0000FF"/>
            <w:sz w:val="24"/>
            <w:szCs w:val="24"/>
            <w:u w:val="single"/>
          </w:rPr>
          <w:t>www.mgops.lubawka.eu</w:t>
        </w:r>
      </w:hyperlink>
    </w:p>
    <w:p w14:paraId="2A4DAF85" w14:textId="77777777" w:rsidR="00525DF6" w:rsidRDefault="00525DF6" w:rsidP="002E28CD">
      <w:pPr>
        <w:spacing w:line="240" w:lineRule="auto"/>
        <w:ind w:left="0" w:firstLine="0"/>
        <w:jc w:val="both"/>
        <w:rPr>
          <w:sz w:val="24"/>
          <w:szCs w:val="24"/>
        </w:rPr>
      </w:pPr>
    </w:p>
    <w:p w14:paraId="01533D90" w14:textId="77777777" w:rsidR="00525DF6" w:rsidRDefault="00525DF6" w:rsidP="002E28CD">
      <w:pPr>
        <w:spacing w:line="240" w:lineRule="auto"/>
        <w:ind w:left="0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II</w:t>
      </w:r>
      <w:bookmarkStart w:id="1" w:name="_Hlk23758595"/>
      <w:r>
        <w:rPr>
          <w:b/>
          <w:sz w:val="24"/>
          <w:szCs w:val="24"/>
        </w:rPr>
        <w:t>. Przedmiot zamówienia</w:t>
      </w:r>
    </w:p>
    <w:p w14:paraId="716D7DC9" w14:textId="77777777" w:rsidR="00525DF6" w:rsidRDefault="00525DF6" w:rsidP="002E28CD">
      <w:pPr>
        <w:spacing w:line="240" w:lineRule="auto"/>
        <w:ind w:left="0" w:firstLine="0"/>
        <w:jc w:val="both"/>
        <w:rPr>
          <w:b/>
          <w:sz w:val="24"/>
          <w:szCs w:val="24"/>
        </w:rPr>
      </w:pPr>
    </w:p>
    <w:p w14:paraId="107F809F" w14:textId="77777777" w:rsidR="00525DF6" w:rsidRPr="00E26782" w:rsidRDefault="00525DF6" w:rsidP="00E26782">
      <w:pPr>
        <w:pStyle w:val="Akapitzlist"/>
        <w:numPr>
          <w:ilvl w:val="0"/>
          <w:numId w:val="28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Przedmiotem zamówienia jest</w:t>
      </w:r>
      <w:r w:rsidRPr="00E26782">
        <w:rPr>
          <w:sz w:val="24"/>
          <w:szCs w:val="24"/>
        </w:rPr>
        <w:t>:</w:t>
      </w:r>
    </w:p>
    <w:p w14:paraId="00AA77B0" w14:textId="608392A4" w:rsidR="00525DF6" w:rsidRDefault="00525DF6" w:rsidP="0099326C">
      <w:pPr>
        <w:spacing w:line="240" w:lineRule="auto"/>
        <w:ind w:left="709" w:firstLine="0"/>
        <w:jc w:val="both"/>
        <w:rPr>
          <w:sz w:val="24"/>
          <w:szCs w:val="24"/>
        </w:rPr>
      </w:pPr>
      <w:r w:rsidRPr="001F2A6D">
        <w:rPr>
          <w:sz w:val="24"/>
          <w:szCs w:val="24"/>
        </w:rPr>
        <w:t>Przygotowanie i dostawa na koszt Wykonawcy świątecznych paczek żywnościowych z</w:t>
      </w:r>
      <w:r w:rsidR="00A25C35">
        <w:rPr>
          <w:sz w:val="24"/>
          <w:szCs w:val="24"/>
        </w:rPr>
        <w:t xml:space="preserve"> </w:t>
      </w:r>
      <w:r w:rsidRPr="001F2A6D">
        <w:rPr>
          <w:sz w:val="24"/>
          <w:szCs w:val="24"/>
        </w:rPr>
        <w:t>artykułami spożywczymi dla podopiecznych Miejsko-Gminnego Ośrodka Pomocy</w:t>
      </w:r>
      <w:r w:rsidR="0099326C">
        <w:rPr>
          <w:sz w:val="24"/>
          <w:szCs w:val="24"/>
        </w:rPr>
        <w:t xml:space="preserve"> </w:t>
      </w:r>
      <w:r w:rsidRPr="001F2A6D">
        <w:rPr>
          <w:sz w:val="24"/>
          <w:szCs w:val="24"/>
        </w:rPr>
        <w:t xml:space="preserve">Społecznej w Lubawce w ilości </w:t>
      </w:r>
      <w:r w:rsidRPr="00950C7A">
        <w:rPr>
          <w:sz w:val="24"/>
          <w:szCs w:val="24"/>
        </w:rPr>
        <w:t xml:space="preserve">około </w:t>
      </w:r>
      <w:r w:rsidR="0099326C">
        <w:rPr>
          <w:sz w:val="24"/>
          <w:szCs w:val="24"/>
        </w:rPr>
        <w:t>175</w:t>
      </w:r>
      <w:r>
        <w:rPr>
          <w:color w:val="FF0000"/>
          <w:sz w:val="24"/>
          <w:szCs w:val="24"/>
        </w:rPr>
        <w:t xml:space="preserve"> </w:t>
      </w:r>
      <w:r w:rsidRPr="001F2A6D">
        <w:rPr>
          <w:sz w:val="24"/>
          <w:szCs w:val="24"/>
        </w:rPr>
        <w:t>sztuk</w:t>
      </w:r>
      <w:r w:rsidR="00F96A75">
        <w:rPr>
          <w:sz w:val="24"/>
          <w:szCs w:val="24"/>
        </w:rPr>
        <w:t>,</w:t>
      </w:r>
      <w:r w:rsidRPr="001F2A6D">
        <w:rPr>
          <w:sz w:val="24"/>
          <w:szCs w:val="24"/>
        </w:rPr>
        <w:t xml:space="preserve"> zgodnie z zestawieniem określonym w</w:t>
      </w:r>
      <w:r w:rsidR="0099326C">
        <w:rPr>
          <w:sz w:val="24"/>
          <w:szCs w:val="24"/>
        </w:rPr>
        <w:t xml:space="preserve"> </w:t>
      </w:r>
      <w:r>
        <w:rPr>
          <w:sz w:val="24"/>
          <w:szCs w:val="24"/>
        </w:rPr>
        <w:t>Formularzu ofertowym</w:t>
      </w:r>
      <w:r w:rsidRPr="001F2A6D">
        <w:rPr>
          <w:sz w:val="24"/>
          <w:szCs w:val="24"/>
        </w:rPr>
        <w:t xml:space="preserve"> stanowiącym załącznik nr 1 do zapytania ofertowego.</w:t>
      </w:r>
    </w:p>
    <w:p w14:paraId="26BE4127" w14:textId="7703BFFC" w:rsidR="00525DF6" w:rsidRDefault="00525DF6" w:rsidP="00493EF0">
      <w:pPr>
        <w:pStyle w:val="Akapitzlist"/>
        <w:numPr>
          <w:ilvl w:val="0"/>
          <w:numId w:val="28"/>
        </w:numPr>
        <w:spacing w:line="240" w:lineRule="auto"/>
        <w:jc w:val="both"/>
        <w:rPr>
          <w:sz w:val="24"/>
          <w:szCs w:val="24"/>
        </w:rPr>
      </w:pPr>
      <w:r w:rsidRPr="00493EF0">
        <w:rPr>
          <w:sz w:val="24"/>
          <w:szCs w:val="24"/>
        </w:rPr>
        <w:t>Podana ilość paczek</w:t>
      </w:r>
      <w:r w:rsidR="00F96A75">
        <w:rPr>
          <w:sz w:val="24"/>
          <w:szCs w:val="24"/>
        </w:rPr>
        <w:t>,</w:t>
      </w:r>
      <w:r w:rsidRPr="00493EF0">
        <w:rPr>
          <w:sz w:val="24"/>
          <w:szCs w:val="24"/>
        </w:rPr>
        <w:t xml:space="preserve"> tj</w:t>
      </w:r>
      <w:r w:rsidRPr="0035215C">
        <w:rPr>
          <w:color w:val="FF0000"/>
          <w:sz w:val="24"/>
          <w:szCs w:val="24"/>
        </w:rPr>
        <w:t xml:space="preserve">. </w:t>
      </w:r>
      <w:r w:rsidRPr="00950C7A">
        <w:rPr>
          <w:sz w:val="24"/>
          <w:szCs w:val="24"/>
        </w:rPr>
        <w:t>1</w:t>
      </w:r>
      <w:r w:rsidR="00E23C4F">
        <w:rPr>
          <w:sz w:val="24"/>
          <w:szCs w:val="24"/>
        </w:rPr>
        <w:t>75</w:t>
      </w:r>
      <w:r w:rsidR="00950C7A" w:rsidRPr="00950C7A">
        <w:rPr>
          <w:sz w:val="24"/>
          <w:szCs w:val="24"/>
        </w:rPr>
        <w:t xml:space="preserve"> s</w:t>
      </w:r>
      <w:r w:rsidRPr="00493EF0">
        <w:rPr>
          <w:sz w:val="24"/>
          <w:szCs w:val="24"/>
        </w:rPr>
        <w:t>zt</w:t>
      </w:r>
      <w:r w:rsidR="00F96A75">
        <w:rPr>
          <w:sz w:val="24"/>
          <w:szCs w:val="24"/>
        </w:rPr>
        <w:t>uk,</w:t>
      </w:r>
      <w:r w:rsidRPr="00493EF0">
        <w:rPr>
          <w:sz w:val="24"/>
          <w:szCs w:val="24"/>
        </w:rPr>
        <w:t xml:space="preserve"> jest ilością szacunkową i w czasie obowiązywania umowy może ulec zmianie. Nie stanowi to zatem ostatecznego wymiaru zamówienia, w wyniku czego nie może być podstawą do zgłoszenia roszczeń z tytułu realizacji zamówienia lub być podstawą odmowy zrealizowania zamówienia. Zamawiający zastrzega sobie prawo zmniejszenia lub zwiększenia ilości paczek o 10 %. Wykonawcy będzie przysługiwało </w:t>
      </w:r>
      <w:r w:rsidRPr="00493EF0">
        <w:rPr>
          <w:sz w:val="24"/>
          <w:szCs w:val="24"/>
        </w:rPr>
        <w:lastRenderedPageBreak/>
        <w:t xml:space="preserve">prawo do wynagrodzenia wyłącznie za faktyczną ilość przygotowanych i zamówionych paczek. </w:t>
      </w:r>
    </w:p>
    <w:p w14:paraId="6BD64112" w14:textId="77777777" w:rsidR="00525DF6" w:rsidRDefault="00525DF6" w:rsidP="00E6415C">
      <w:pPr>
        <w:pStyle w:val="Akapitzlist"/>
        <w:numPr>
          <w:ilvl w:val="0"/>
          <w:numId w:val="28"/>
        </w:numPr>
        <w:spacing w:line="240" w:lineRule="auto"/>
        <w:jc w:val="both"/>
        <w:rPr>
          <w:sz w:val="24"/>
          <w:szCs w:val="24"/>
        </w:rPr>
      </w:pPr>
      <w:r w:rsidRPr="00493EF0">
        <w:rPr>
          <w:sz w:val="24"/>
          <w:szCs w:val="24"/>
        </w:rPr>
        <w:t>Opakowania wszystkich produktów muszą być fabrycznie zamknięte, nieuszkodzone, i nie mogą nosić żadnych znamion użytkowania. Każde opakowanie musi zawierać następujące dane: nazwę produktu, termin przydatności, wykaz składników, warunki przechowywania.</w:t>
      </w:r>
    </w:p>
    <w:p w14:paraId="158B34F5" w14:textId="77777777" w:rsidR="00525DF6" w:rsidRDefault="00525DF6" w:rsidP="00E6415C">
      <w:pPr>
        <w:pStyle w:val="Akapitzlist"/>
        <w:numPr>
          <w:ilvl w:val="0"/>
          <w:numId w:val="28"/>
        </w:numPr>
        <w:spacing w:line="240" w:lineRule="auto"/>
        <w:jc w:val="both"/>
        <w:rPr>
          <w:sz w:val="24"/>
          <w:szCs w:val="24"/>
        </w:rPr>
      </w:pPr>
      <w:r w:rsidRPr="00422ECB">
        <w:rPr>
          <w:sz w:val="24"/>
          <w:szCs w:val="24"/>
        </w:rPr>
        <w:t>Wykonawca zobowiązany jest podzielić i spakować artykuły objęte zamówieniem w taki sposób, aby każda z paczek zawierała taką samą ilość artykułów tego samego gatunku, zgodnie z zestawieniem określonym w Formularzu ofertowym stanowiącym załącznik nr 1 do zapytania ofertowego.</w:t>
      </w:r>
    </w:p>
    <w:p w14:paraId="187B5BF8" w14:textId="3E3C3C5B" w:rsidR="00525DF6" w:rsidRPr="004127EC" w:rsidRDefault="00525DF6" w:rsidP="00E6415C">
      <w:pPr>
        <w:pStyle w:val="Akapitzlist"/>
        <w:numPr>
          <w:ilvl w:val="0"/>
          <w:numId w:val="28"/>
        </w:numPr>
        <w:spacing w:line="240" w:lineRule="auto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Wykonawca gotowe paczki dostarczy zapakowane w torbę zakupową z tworzywa sztucznego, dopuszczoną przez przepisy do kontaktu z żywnością, z mocnym uchwytem, w sposób zapobiegający wysypaniu lub zniszczeniu artykułów, zwłaszcza w czasie transportu. </w:t>
      </w:r>
      <w:r w:rsidR="00890512" w:rsidRPr="004127EC">
        <w:rPr>
          <w:color w:val="000000" w:themeColor="text1"/>
          <w:sz w:val="24"/>
          <w:szCs w:val="24"/>
        </w:rPr>
        <w:t>P</w:t>
      </w:r>
      <w:r w:rsidR="00C2229B" w:rsidRPr="004127EC">
        <w:rPr>
          <w:color w:val="000000" w:themeColor="text1"/>
          <w:sz w:val="24"/>
          <w:szCs w:val="24"/>
        </w:rPr>
        <w:t xml:space="preserve">roces kompletowania paczek powinien zapewniać zachowanie </w:t>
      </w:r>
      <w:r w:rsidR="004401AD" w:rsidRPr="004127EC">
        <w:rPr>
          <w:color w:val="000000" w:themeColor="text1"/>
          <w:sz w:val="24"/>
          <w:szCs w:val="24"/>
        </w:rPr>
        <w:t>powszechnie obowiązujących</w:t>
      </w:r>
      <w:r w:rsidR="00B6610F" w:rsidRPr="004127EC">
        <w:rPr>
          <w:color w:val="000000" w:themeColor="text1"/>
          <w:sz w:val="24"/>
          <w:szCs w:val="24"/>
        </w:rPr>
        <w:t xml:space="preserve">, a także zalecanych </w:t>
      </w:r>
      <w:r w:rsidR="004401AD" w:rsidRPr="004127EC">
        <w:rPr>
          <w:color w:val="000000" w:themeColor="text1"/>
          <w:sz w:val="24"/>
          <w:szCs w:val="24"/>
        </w:rPr>
        <w:t xml:space="preserve">standardów </w:t>
      </w:r>
      <w:r w:rsidR="003864DB" w:rsidRPr="004127EC">
        <w:rPr>
          <w:color w:val="000000" w:themeColor="text1"/>
          <w:sz w:val="24"/>
          <w:szCs w:val="24"/>
        </w:rPr>
        <w:t>przeciwdziałania rozprzestrzenianiu się wirusa SARS-CoV-2</w:t>
      </w:r>
      <w:r w:rsidR="00B6610F" w:rsidRPr="004127EC">
        <w:rPr>
          <w:color w:val="000000" w:themeColor="text1"/>
          <w:sz w:val="24"/>
          <w:szCs w:val="24"/>
        </w:rPr>
        <w:t>.</w:t>
      </w:r>
    </w:p>
    <w:p w14:paraId="4F83FF13" w14:textId="44EF4718" w:rsidR="00525DF6" w:rsidRDefault="00525DF6" w:rsidP="00E6415C">
      <w:pPr>
        <w:pStyle w:val="Akapitzlist"/>
        <w:numPr>
          <w:ilvl w:val="0"/>
          <w:numId w:val="28"/>
        </w:numPr>
        <w:spacing w:line="240" w:lineRule="auto"/>
        <w:jc w:val="both"/>
        <w:rPr>
          <w:sz w:val="24"/>
          <w:szCs w:val="24"/>
        </w:rPr>
      </w:pPr>
      <w:r w:rsidRPr="00422ECB">
        <w:rPr>
          <w:b/>
          <w:sz w:val="24"/>
          <w:szCs w:val="24"/>
        </w:rPr>
        <w:t xml:space="preserve">Wykonawca jest zobowiązany do dostarczenia artykułów jak najlepszej jakości, </w:t>
      </w:r>
      <w:r>
        <w:rPr>
          <w:b/>
          <w:sz w:val="24"/>
          <w:szCs w:val="24"/>
        </w:rPr>
        <w:br/>
      </w:r>
      <w:r w:rsidRPr="00422ECB">
        <w:rPr>
          <w:b/>
          <w:sz w:val="24"/>
          <w:szCs w:val="24"/>
        </w:rPr>
        <w:t xml:space="preserve"> terminie przydatności do spożycia nie krótszym niż do końca stycznia 20</w:t>
      </w:r>
      <w:r>
        <w:rPr>
          <w:b/>
          <w:sz w:val="24"/>
          <w:szCs w:val="24"/>
        </w:rPr>
        <w:t>2</w:t>
      </w:r>
      <w:r w:rsidR="00E23C4F">
        <w:rPr>
          <w:b/>
          <w:sz w:val="24"/>
          <w:szCs w:val="24"/>
        </w:rPr>
        <w:t>1</w:t>
      </w:r>
      <w:r w:rsidRPr="00422ECB">
        <w:rPr>
          <w:b/>
          <w:sz w:val="24"/>
          <w:szCs w:val="24"/>
        </w:rPr>
        <w:t xml:space="preserve"> roku.</w:t>
      </w:r>
    </w:p>
    <w:p w14:paraId="15DD6EC5" w14:textId="77777777" w:rsidR="00525DF6" w:rsidRDefault="00525DF6" w:rsidP="00E6415C">
      <w:pPr>
        <w:pStyle w:val="Akapitzlist"/>
        <w:numPr>
          <w:ilvl w:val="0"/>
          <w:numId w:val="28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Wykonawca ponosi odpowiedzialność za braki i wady przedmiotu umowy powstałe w czasie transportu oraz zobowiązany jest w cenie oferty uwzględnić koszt opakowania paczek, koszt transportu do siedziby Miejsko Gminnego Ośrodka Pomocy Społecznej w Lubawce, koszt załadunku i rozładunku paczek.</w:t>
      </w:r>
    </w:p>
    <w:p w14:paraId="6AEF4080" w14:textId="77777777" w:rsidR="00525DF6" w:rsidRPr="0042566B" w:rsidRDefault="00525DF6" w:rsidP="00E6415C">
      <w:pPr>
        <w:pStyle w:val="Akapitzlist"/>
        <w:numPr>
          <w:ilvl w:val="0"/>
          <w:numId w:val="28"/>
        </w:numPr>
        <w:spacing w:line="240" w:lineRule="auto"/>
        <w:jc w:val="both"/>
        <w:rPr>
          <w:sz w:val="24"/>
          <w:szCs w:val="24"/>
        </w:rPr>
      </w:pPr>
      <w:r w:rsidRPr="0042566B">
        <w:rPr>
          <w:sz w:val="24"/>
          <w:szCs w:val="24"/>
        </w:rPr>
        <w:t>Przez rozładunek rozumie się rozładunek z samochodu i wniesienie paczek do pomieszczenia wskazanego w budynku MGOPS w Lubawce, z zachowaniem porządku, umożliwiając przeliczenie paczek pracownikowi MGOPS.</w:t>
      </w:r>
    </w:p>
    <w:p w14:paraId="778A4C88" w14:textId="77777777" w:rsidR="00525DF6" w:rsidRPr="0042566B" w:rsidRDefault="00525DF6" w:rsidP="007821E2">
      <w:pPr>
        <w:pStyle w:val="Akapitzlist"/>
        <w:numPr>
          <w:ilvl w:val="0"/>
          <w:numId w:val="28"/>
        </w:numPr>
        <w:spacing w:line="240" w:lineRule="auto"/>
        <w:jc w:val="both"/>
        <w:rPr>
          <w:sz w:val="24"/>
          <w:szCs w:val="24"/>
        </w:rPr>
      </w:pPr>
      <w:r w:rsidRPr="0042566B">
        <w:rPr>
          <w:sz w:val="24"/>
          <w:szCs w:val="24"/>
        </w:rPr>
        <w:t>Celem postępowania jest rozeznanie cen rynkowych usług określonych w niniejszym zapytaniu ofertowym oraz dokonanie wyboru ich wykonawcy przy czym Zamawiający może, w oparciu o przekazane oferty, dokonać wyboru Wykonawcy lub nie dokona takiego wyboru. Niniejsze zaproszenie do składania ofert nie stanowi jednak oferty w rozumieniu Kodeksu cywilnego i tym samym zobowiązania Zamawiającego do udzielenia zamówienia w oparciu o otrzymane oferty.</w:t>
      </w:r>
    </w:p>
    <w:p w14:paraId="0FA6FC1D" w14:textId="77777777" w:rsidR="00525DF6" w:rsidRPr="00950C7A" w:rsidRDefault="00525DF6" w:rsidP="00422ECB">
      <w:pPr>
        <w:spacing w:line="240" w:lineRule="auto"/>
        <w:ind w:left="0" w:firstLine="0"/>
        <w:jc w:val="both"/>
        <w:rPr>
          <w:sz w:val="24"/>
          <w:szCs w:val="24"/>
        </w:rPr>
      </w:pPr>
    </w:p>
    <w:p w14:paraId="14229E02" w14:textId="77777777" w:rsidR="00525DF6" w:rsidRDefault="00525DF6" w:rsidP="00D73A3F">
      <w:pPr>
        <w:spacing w:line="240" w:lineRule="auto"/>
        <w:jc w:val="both"/>
        <w:rPr>
          <w:sz w:val="24"/>
          <w:szCs w:val="24"/>
        </w:rPr>
      </w:pPr>
    </w:p>
    <w:p w14:paraId="0F14726B" w14:textId="77777777" w:rsidR="00525DF6" w:rsidRDefault="00525DF6" w:rsidP="00FA40EF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III.  Termin wykonania zamówienia: </w:t>
      </w:r>
    </w:p>
    <w:bookmarkEnd w:id="1"/>
    <w:p w14:paraId="1E76357C" w14:textId="77777777" w:rsidR="00525DF6" w:rsidRDefault="00525DF6" w:rsidP="00FA40EF">
      <w:pPr>
        <w:spacing w:line="240" w:lineRule="auto"/>
        <w:jc w:val="both"/>
        <w:rPr>
          <w:b/>
          <w:sz w:val="24"/>
          <w:szCs w:val="24"/>
        </w:rPr>
      </w:pPr>
    </w:p>
    <w:p w14:paraId="37EE9BE2" w14:textId="088F0823" w:rsidR="00525DF6" w:rsidRPr="00422ECB" w:rsidRDefault="00525DF6" w:rsidP="0042566B">
      <w:pPr>
        <w:pStyle w:val="Akapitzlist"/>
        <w:numPr>
          <w:ilvl w:val="0"/>
          <w:numId w:val="16"/>
        </w:numPr>
        <w:spacing w:line="240" w:lineRule="auto"/>
        <w:jc w:val="both"/>
        <w:rPr>
          <w:sz w:val="24"/>
          <w:szCs w:val="24"/>
        </w:rPr>
      </w:pPr>
      <w:bookmarkStart w:id="2" w:name="_Hlk23758711"/>
      <w:r w:rsidRPr="00422ECB">
        <w:rPr>
          <w:sz w:val="24"/>
          <w:szCs w:val="24"/>
        </w:rPr>
        <w:t>Dostawa z</w:t>
      </w:r>
      <w:r>
        <w:rPr>
          <w:sz w:val="24"/>
          <w:szCs w:val="24"/>
        </w:rPr>
        <w:t>amówionych paczek żywnościowych</w:t>
      </w:r>
      <w:r w:rsidRPr="00422ECB">
        <w:rPr>
          <w:sz w:val="24"/>
          <w:szCs w:val="24"/>
        </w:rPr>
        <w:t xml:space="preserve"> nastąpi w dniu </w:t>
      </w:r>
      <w:r w:rsidRPr="00BA3073">
        <w:rPr>
          <w:sz w:val="24"/>
          <w:szCs w:val="24"/>
        </w:rPr>
        <w:t>1</w:t>
      </w:r>
      <w:r w:rsidR="00BA3073" w:rsidRPr="00BA3073">
        <w:rPr>
          <w:sz w:val="24"/>
          <w:szCs w:val="24"/>
        </w:rPr>
        <w:t>7</w:t>
      </w:r>
      <w:r w:rsidRPr="00BA3073">
        <w:rPr>
          <w:sz w:val="24"/>
          <w:szCs w:val="24"/>
        </w:rPr>
        <w:t xml:space="preserve"> grudnia 20</w:t>
      </w:r>
      <w:r w:rsidR="00E23C4F" w:rsidRPr="00BA3073">
        <w:rPr>
          <w:sz w:val="24"/>
          <w:szCs w:val="24"/>
        </w:rPr>
        <w:t>20</w:t>
      </w:r>
      <w:r w:rsidRPr="00BA3073">
        <w:rPr>
          <w:sz w:val="24"/>
          <w:szCs w:val="24"/>
        </w:rPr>
        <w:t xml:space="preserve">  </w:t>
      </w:r>
      <w:r>
        <w:rPr>
          <w:sz w:val="24"/>
          <w:szCs w:val="24"/>
        </w:rPr>
        <w:t>r.</w:t>
      </w:r>
      <w:r w:rsidRPr="00422ECB">
        <w:rPr>
          <w:sz w:val="24"/>
          <w:szCs w:val="24"/>
        </w:rPr>
        <w:br/>
        <w:t>w godzinach 7</w:t>
      </w:r>
      <w:r>
        <w:rPr>
          <w:sz w:val="24"/>
          <w:szCs w:val="24"/>
        </w:rPr>
        <w:t>:00</w:t>
      </w:r>
      <w:r w:rsidRPr="00422ECB">
        <w:rPr>
          <w:sz w:val="24"/>
          <w:szCs w:val="24"/>
        </w:rPr>
        <w:t xml:space="preserve"> – 9</w:t>
      </w:r>
      <w:r>
        <w:rPr>
          <w:sz w:val="24"/>
          <w:szCs w:val="24"/>
        </w:rPr>
        <w:t>:00</w:t>
      </w:r>
      <w:r w:rsidRPr="00422ECB">
        <w:rPr>
          <w:sz w:val="24"/>
          <w:szCs w:val="24"/>
        </w:rPr>
        <w:t>.</w:t>
      </w:r>
    </w:p>
    <w:p w14:paraId="57DEEBAA" w14:textId="77777777" w:rsidR="00525DF6" w:rsidRPr="00422ECB" w:rsidRDefault="00525DF6" w:rsidP="004F18A6">
      <w:pPr>
        <w:pStyle w:val="Akapitzlist"/>
        <w:numPr>
          <w:ilvl w:val="0"/>
          <w:numId w:val="16"/>
        </w:numPr>
        <w:spacing w:line="240" w:lineRule="auto"/>
        <w:rPr>
          <w:sz w:val="24"/>
          <w:szCs w:val="24"/>
        </w:rPr>
      </w:pPr>
      <w:r w:rsidRPr="00422ECB">
        <w:rPr>
          <w:sz w:val="24"/>
          <w:szCs w:val="24"/>
        </w:rPr>
        <w:t>Zapłata za dostarc</w:t>
      </w:r>
      <w:r>
        <w:rPr>
          <w:sz w:val="24"/>
          <w:szCs w:val="24"/>
        </w:rPr>
        <w:t>zone artykuły  nastąpi w ciągu 14</w:t>
      </w:r>
      <w:r w:rsidRPr="00422ECB">
        <w:rPr>
          <w:sz w:val="24"/>
          <w:szCs w:val="24"/>
        </w:rPr>
        <w:t xml:space="preserve"> dni od momentu otrzymania faktury i potwierdzeniu zrealizowanego zamówienia.</w:t>
      </w:r>
    </w:p>
    <w:bookmarkEnd w:id="2"/>
    <w:p w14:paraId="1E03CC4D" w14:textId="77777777" w:rsidR="00525DF6" w:rsidRDefault="00525DF6" w:rsidP="00FA40EF">
      <w:pPr>
        <w:spacing w:line="240" w:lineRule="auto"/>
        <w:jc w:val="both"/>
        <w:rPr>
          <w:b/>
          <w:sz w:val="24"/>
          <w:szCs w:val="24"/>
        </w:rPr>
      </w:pPr>
    </w:p>
    <w:p w14:paraId="12C15CE6" w14:textId="77777777" w:rsidR="00525DF6" w:rsidRDefault="00525DF6" w:rsidP="00FA40EF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IV. Warunki wymagane od Wykonawcy:</w:t>
      </w:r>
    </w:p>
    <w:p w14:paraId="1F159C81" w14:textId="77777777" w:rsidR="00525DF6" w:rsidRDefault="00525DF6" w:rsidP="00FA40EF">
      <w:pPr>
        <w:spacing w:line="240" w:lineRule="auto"/>
        <w:jc w:val="both"/>
        <w:rPr>
          <w:b/>
          <w:sz w:val="24"/>
          <w:szCs w:val="24"/>
        </w:rPr>
      </w:pPr>
    </w:p>
    <w:p w14:paraId="1B21B624" w14:textId="77777777" w:rsidR="00525DF6" w:rsidRDefault="00525DF6" w:rsidP="00A11F4C">
      <w:pPr>
        <w:pStyle w:val="Akapitzlist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O udzielenie niniejszego zamówienia mogą ubiegać się Wykonawcy którzy :</w:t>
      </w:r>
    </w:p>
    <w:p w14:paraId="77553C2C" w14:textId="77777777" w:rsidR="00525DF6" w:rsidRDefault="00525DF6" w:rsidP="00A11F4C">
      <w:pPr>
        <w:pStyle w:val="Akapitzlist"/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>Akceptują treść zapytania bez zastrzeżeń.</w:t>
      </w:r>
    </w:p>
    <w:p w14:paraId="1BF24D90" w14:textId="77777777" w:rsidR="00525DF6" w:rsidRDefault="00525DF6" w:rsidP="00A11F4C">
      <w:pPr>
        <w:pStyle w:val="Akapitzlist"/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Posiadają uprawnienia do wykonywania określonej działalności lub czynności, jeżeli ustawy nakładają obowiązek posiadania takich uprawnień,</w:t>
      </w:r>
    </w:p>
    <w:p w14:paraId="39963E3E" w14:textId="2B7F5E95" w:rsidR="00525DF6" w:rsidRDefault="00525DF6" w:rsidP="00A11F4C">
      <w:pPr>
        <w:pStyle w:val="Akapitzlist"/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>Znajduj</w:t>
      </w:r>
      <w:r w:rsidR="00B6610F">
        <w:rPr>
          <w:sz w:val="24"/>
          <w:szCs w:val="24"/>
        </w:rPr>
        <w:t>ą</w:t>
      </w:r>
      <w:r>
        <w:rPr>
          <w:sz w:val="24"/>
          <w:szCs w:val="24"/>
        </w:rPr>
        <w:t xml:space="preserve"> się w sytuacji ekonomicznej i finansowej umożliwiającej wykonanie zamówienia.</w:t>
      </w:r>
    </w:p>
    <w:p w14:paraId="53DE9B73" w14:textId="00648A66" w:rsidR="00525DF6" w:rsidRPr="001055D8" w:rsidRDefault="00525DF6" w:rsidP="001055D8">
      <w:pPr>
        <w:pStyle w:val="Akapitzlist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Zadaniem Wykonawcy będzie  jednorazowe dostarczenie paczek żywnościowych  zgodnie z zamówieniem uwzględniającym artykuły wyszczególnione w załączniku nr 1 do niniejszego zapytania ofertowego wg faktycznie zamówionej ilości towaru przy zastosowaniu cen jednostkowych zawartych w tym załączniku.</w:t>
      </w:r>
    </w:p>
    <w:p w14:paraId="1DFE7D32" w14:textId="77777777" w:rsidR="00525DF6" w:rsidRDefault="00525DF6" w:rsidP="00033902">
      <w:pPr>
        <w:spacing w:line="240" w:lineRule="auto"/>
        <w:ind w:left="0" w:firstLine="0"/>
        <w:rPr>
          <w:sz w:val="24"/>
          <w:szCs w:val="24"/>
        </w:rPr>
      </w:pPr>
    </w:p>
    <w:p w14:paraId="4715A8A7" w14:textId="77777777" w:rsidR="00525DF6" w:rsidRDefault="00525DF6" w:rsidP="00D73A3F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V. Opis sposobu przygotowania oferty: </w:t>
      </w:r>
    </w:p>
    <w:p w14:paraId="24F3DF11" w14:textId="77777777" w:rsidR="00525DF6" w:rsidRDefault="00525DF6" w:rsidP="00D73A3F">
      <w:pPr>
        <w:spacing w:line="240" w:lineRule="auto"/>
        <w:rPr>
          <w:b/>
          <w:sz w:val="24"/>
          <w:szCs w:val="24"/>
        </w:rPr>
      </w:pPr>
    </w:p>
    <w:p w14:paraId="3AC16532" w14:textId="1FEE1C6D" w:rsidR="00525DF6" w:rsidRDefault="00525DF6" w:rsidP="00D776DB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610315">
        <w:rPr>
          <w:b/>
          <w:bCs/>
          <w:sz w:val="24"/>
          <w:szCs w:val="24"/>
        </w:rPr>
        <w:t xml:space="preserve">Ofertę należy przygotować na formularzu stanowiącym </w:t>
      </w:r>
      <w:r w:rsidR="00324FFE">
        <w:rPr>
          <w:b/>
          <w:bCs/>
          <w:sz w:val="24"/>
          <w:szCs w:val="24"/>
        </w:rPr>
        <w:t>(</w:t>
      </w:r>
      <w:r w:rsidRPr="00610315">
        <w:rPr>
          <w:b/>
          <w:bCs/>
          <w:sz w:val="24"/>
          <w:szCs w:val="24"/>
        </w:rPr>
        <w:t>załącznik  nr 1</w:t>
      </w:r>
      <w:r w:rsidR="00324FFE">
        <w:rPr>
          <w:b/>
          <w:bCs/>
          <w:sz w:val="24"/>
          <w:szCs w:val="24"/>
        </w:rPr>
        <w:t>)</w:t>
      </w:r>
      <w:r w:rsidRPr="00610315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do niniejszego zapytania ofertowego, stanowiącym jednocześnie opis przedmiotu zamówienia </w:t>
      </w:r>
      <w:r>
        <w:rPr>
          <w:sz w:val="24"/>
          <w:szCs w:val="24"/>
        </w:rPr>
        <w:br/>
        <w:t xml:space="preserve">i formularz ofertowy. Oferta wraz z załącznikami winna być napisana w języku polskim trwałą i czytelną techniką, wypełniona i zaparafowana w całości oraz podpisana przez osobę upoważnioną do reprezentowania firmy. Wykonawca </w:t>
      </w:r>
      <w:r w:rsidRPr="00D40B13">
        <w:rPr>
          <w:sz w:val="24"/>
          <w:szCs w:val="24"/>
        </w:rPr>
        <w:t>poniesie wszelkie koszty związane z przygotowaniem i złożeniem oferty.</w:t>
      </w:r>
    </w:p>
    <w:p w14:paraId="2853F6B9" w14:textId="77777777" w:rsidR="00525DF6" w:rsidRPr="00D40B13" w:rsidRDefault="00525DF6" w:rsidP="00D40B13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D40B13">
        <w:rPr>
          <w:sz w:val="24"/>
          <w:szCs w:val="24"/>
        </w:rPr>
        <w:t>Oferta powinna:</w:t>
      </w:r>
    </w:p>
    <w:p w14:paraId="382CDC97" w14:textId="77777777" w:rsidR="00525DF6" w:rsidRDefault="00525DF6" w:rsidP="00D40B13">
      <w:pPr>
        <w:pStyle w:val="Akapitzlist"/>
        <w:numPr>
          <w:ilvl w:val="0"/>
          <w:numId w:val="19"/>
        </w:numPr>
        <w:ind w:left="426" w:firstLine="0"/>
        <w:jc w:val="both"/>
        <w:rPr>
          <w:sz w:val="24"/>
          <w:szCs w:val="24"/>
        </w:rPr>
      </w:pPr>
      <w:r>
        <w:rPr>
          <w:sz w:val="24"/>
          <w:szCs w:val="24"/>
        </w:rPr>
        <w:t>być opatrzona pieczątką firmową,</w:t>
      </w:r>
    </w:p>
    <w:p w14:paraId="2C176E57" w14:textId="77777777" w:rsidR="00525DF6" w:rsidRDefault="00525DF6" w:rsidP="00D40B13">
      <w:pPr>
        <w:pStyle w:val="Akapitzlist"/>
        <w:numPr>
          <w:ilvl w:val="0"/>
          <w:numId w:val="19"/>
        </w:numPr>
        <w:ind w:left="426" w:firstLine="0"/>
        <w:jc w:val="both"/>
        <w:rPr>
          <w:sz w:val="24"/>
          <w:szCs w:val="24"/>
        </w:rPr>
      </w:pPr>
      <w:r>
        <w:rPr>
          <w:sz w:val="24"/>
          <w:szCs w:val="24"/>
        </w:rPr>
        <w:t>posiadać datę sporządzenia,</w:t>
      </w:r>
    </w:p>
    <w:p w14:paraId="19F0BF26" w14:textId="77777777" w:rsidR="00525DF6" w:rsidRDefault="00525DF6" w:rsidP="00D40B13">
      <w:pPr>
        <w:pStyle w:val="Akapitzlist"/>
        <w:numPr>
          <w:ilvl w:val="0"/>
          <w:numId w:val="19"/>
        </w:numPr>
        <w:ind w:left="426" w:firstLine="0"/>
        <w:jc w:val="both"/>
        <w:rPr>
          <w:sz w:val="24"/>
          <w:szCs w:val="24"/>
        </w:rPr>
      </w:pPr>
      <w:r>
        <w:rPr>
          <w:sz w:val="24"/>
          <w:szCs w:val="24"/>
        </w:rPr>
        <w:t>zawierać adres lub siedzibę oferenta, numer telefonu, numer NIP</w:t>
      </w:r>
    </w:p>
    <w:p w14:paraId="43E1C97B" w14:textId="77777777" w:rsidR="00525DF6" w:rsidRDefault="00525DF6" w:rsidP="00D40B13">
      <w:pPr>
        <w:pStyle w:val="Akapitzlist"/>
        <w:numPr>
          <w:ilvl w:val="0"/>
          <w:numId w:val="19"/>
        </w:numPr>
        <w:ind w:left="426" w:firstLine="0"/>
        <w:jc w:val="both"/>
        <w:rPr>
          <w:sz w:val="24"/>
          <w:szCs w:val="24"/>
        </w:rPr>
      </w:pPr>
      <w:r>
        <w:rPr>
          <w:sz w:val="24"/>
          <w:szCs w:val="24"/>
        </w:rPr>
        <w:t>być podpisana czytelnie przez Wykonawcę we wszystkich wskazanych miejscach</w:t>
      </w:r>
    </w:p>
    <w:p w14:paraId="47FB41C2" w14:textId="77777777" w:rsidR="00525DF6" w:rsidRPr="00D40B13" w:rsidRDefault="00525DF6" w:rsidP="00D40B13">
      <w:pPr>
        <w:pStyle w:val="Akapitzlist"/>
        <w:numPr>
          <w:ilvl w:val="0"/>
          <w:numId w:val="19"/>
        </w:numPr>
        <w:ind w:left="426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zawierać cenę oferty (z doliczonym właściwym podatkiem VAT, uwzględniającą wszelkie koszty związane z przygotowaniem, spakowaniem paczek, zgodnie z pkt. II </w:t>
      </w:r>
      <w:proofErr w:type="spellStart"/>
      <w:r>
        <w:rPr>
          <w:sz w:val="24"/>
          <w:szCs w:val="24"/>
        </w:rPr>
        <w:t>ppkt</w:t>
      </w:r>
      <w:proofErr w:type="spellEnd"/>
      <w:r>
        <w:rPr>
          <w:sz w:val="24"/>
          <w:szCs w:val="24"/>
        </w:rPr>
        <w:t xml:space="preserve">. 4 </w:t>
      </w:r>
      <w:r w:rsidRPr="00D40B13">
        <w:rPr>
          <w:sz w:val="24"/>
          <w:szCs w:val="24"/>
        </w:rPr>
        <w:t>i 5, dostarczeniem paczek do siedziby Zamawiającego wraz z załadunkiem i rozładunkiem)</w:t>
      </w:r>
    </w:p>
    <w:p w14:paraId="0D1693A9" w14:textId="77777777" w:rsidR="00525DF6" w:rsidRPr="00D40B13" w:rsidRDefault="00525DF6" w:rsidP="00D40B13">
      <w:pPr>
        <w:numPr>
          <w:ilvl w:val="0"/>
          <w:numId w:val="9"/>
        </w:numPr>
        <w:suppressAutoHyphens/>
        <w:autoSpaceDE w:val="0"/>
        <w:spacing w:line="240" w:lineRule="auto"/>
        <w:jc w:val="both"/>
        <w:rPr>
          <w:rFonts w:cs="Calibri"/>
          <w:color w:val="000000"/>
          <w:sz w:val="24"/>
          <w:szCs w:val="24"/>
        </w:rPr>
      </w:pPr>
      <w:r w:rsidRPr="00D40B13">
        <w:rPr>
          <w:rFonts w:cs="Calibri"/>
          <w:color w:val="000000"/>
          <w:sz w:val="24"/>
          <w:szCs w:val="24"/>
        </w:rPr>
        <w:t>Do oferty należy przedłożyć:</w:t>
      </w:r>
    </w:p>
    <w:p w14:paraId="362B6840" w14:textId="7A4A7B3E" w:rsidR="00525DF6" w:rsidRPr="004127EC" w:rsidRDefault="00525DF6" w:rsidP="00D40B13">
      <w:pPr>
        <w:pStyle w:val="Akapitzlist"/>
        <w:numPr>
          <w:ilvl w:val="0"/>
          <w:numId w:val="31"/>
        </w:numPr>
        <w:suppressAutoHyphens/>
        <w:autoSpaceDE w:val="0"/>
        <w:spacing w:line="240" w:lineRule="auto"/>
        <w:jc w:val="both"/>
        <w:rPr>
          <w:rFonts w:cs="Calibri"/>
          <w:b/>
          <w:bCs/>
          <w:color w:val="000000" w:themeColor="text1"/>
          <w:sz w:val="24"/>
          <w:szCs w:val="24"/>
        </w:rPr>
      </w:pPr>
      <w:r w:rsidRPr="00610315">
        <w:rPr>
          <w:rFonts w:cs="Calibri"/>
          <w:b/>
          <w:bCs/>
          <w:color w:val="000000"/>
          <w:sz w:val="24"/>
          <w:szCs w:val="24"/>
        </w:rPr>
        <w:t>Decyzję właściwego terytorialnie Powiatowego Inspektora Sanitarnego zatwierdzając</w:t>
      </w:r>
      <w:r w:rsidR="00D27CD6">
        <w:rPr>
          <w:rFonts w:cs="Calibri"/>
          <w:b/>
          <w:bCs/>
          <w:color w:val="000000"/>
          <w:sz w:val="24"/>
          <w:szCs w:val="24"/>
        </w:rPr>
        <w:t>ą</w:t>
      </w:r>
      <w:r w:rsidRPr="00610315">
        <w:rPr>
          <w:rFonts w:cs="Calibri"/>
          <w:b/>
          <w:bCs/>
          <w:color w:val="000000"/>
          <w:sz w:val="24"/>
          <w:szCs w:val="24"/>
        </w:rPr>
        <w:t xml:space="preserve">  prowadzoną działalność w zakresie</w:t>
      </w:r>
      <w:r w:rsidR="00A26FF1">
        <w:rPr>
          <w:rFonts w:cs="Calibri"/>
          <w:b/>
          <w:bCs/>
          <w:color w:val="000000"/>
          <w:sz w:val="24"/>
          <w:szCs w:val="24"/>
        </w:rPr>
        <w:t xml:space="preserve"> </w:t>
      </w:r>
      <w:r w:rsidR="00A26FF1" w:rsidRPr="004127EC">
        <w:rPr>
          <w:rFonts w:cs="Calibri"/>
          <w:b/>
          <w:bCs/>
          <w:color w:val="000000" w:themeColor="text1"/>
          <w:sz w:val="24"/>
          <w:szCs w:val="24"/>
        </w:rPr>
        <w:t>dystrybucji</w:t>
      </w:r>
      <w:r w:rsidRPr="004127EC">
        <w:rPr>
          <w:rFonts w:cs="Calibri"/>
          <w:b/>
          <w:bCs/>
          <w:color w:val="000000" w:themeColor="text1"/>
          <w:sz w:val="24"/>
          <w:szCs w:val="24"/>
        </w:rPr>
        <w:t xml:space="preserve"> artykułów spożywczych. </w:t>
      </w:r>
    </w:p>
    <w:p w14:paraId="3A4B3F62" w14:textId="77777777" w:rsidR="00525DF6" w:rsidRPr="00D40B13" w:rsidRDefault="00525DF6" w:rsidP="00D40B13">
      <w:pPr>
        <w:numPr>
          <w:ilvl w:val="0"/>
          <w:numId w:val="31"/>
        </w:numPr>
        <w:suppressAutoHyphens/>
        <w:autoSpaceDE w:val="0"/>
        <w:spacing w:line="240" w:lineRule="auto"/>
        <w:jc w:val="both"/>
        <w:rPr>
          <w:rFonts w:cs="Calibri"/>
          <w:sz w:val="24"/>
          <w:szCs w:val="24"/>
        </w:rPr>
      </w:pPr>
      <w:r w:rsidRPr="00D40B13">
        <w:rPr>
          <w:rFonts w:cs="Calibri"/>
          <w:color w:val="000000"/>
          <w:sz w:val="24"/>
          <w:szCs w:val="24"/>
        </w:rPr>
        <w:t>Oświadczenie o sytuacji ekonomicznej i finansowej,  która pozwoli na prawidłowe</w:t>
      </w:r>
      <w:r w:rsidRPr="00D40B13">
        <w:rPr>
          <w:rFonts w:cs="Calibri"/>
          <w:color w:val="000000"/>
          <w:sz w:val="24"/>
          <w:szCs w:val="24"/>
        </w:rPr>
        <w:br/>
        <w:t xml:space="preserve">i terminowe wykonanie przedmiotu zamówienia </w:t>
      </w:r>
      <w:r w:rsidRPr="00610315">
        <w:rPr>
          <w:rFonts w:cs="Calibri"/>
          <w:b/>
          <w:bCs/>
          <w:color w:val="000000"/>
          <w:sz w:val="24"/>
          <w:szCs w:val="24"/>
        </w:rPr>
        <w:t>(</w:t>
      </w:r>
      <w:r w:rsidRPr="00610315">
        <w:rPr>
          <w:rFonts w:cs="Calibri"/>
          <w:b/>
          <w:bCs/>
          <w:i/>
          <w:color w:val="000000"/>
          <w:sz w:val="24"/>
          <w:szCs w:val="24"/>
        </w:rPr>
        <w:t>załącznik nr 2).</w:t>
      </w:r>
    </w:p>
    <w:p w14:paraId="73CB6E29" w14:textId="77777777" w:rsidR="00525DF6" w:rsidRPr="001D51AD" w:rsidRDefault="00525DF6" w:rsidP="00D40B13">
      <w:pPr>
        <w:numPr>
          <w:ilvl w:val="0"/>
          <w:numId w:val="31"/>
        </w:numPr>
        <w:suppressAutoHyphens/>
        <w:autoSpaceDE w:val="0"/>
        <w:spacing w:line="240" w:lineRule="auto"/>
        <w:jc w:val="both"/>
        <w:rPr>
          <w:rFonts w:cs="Calibri"/>
          <w:sz w:val="24"/>
          <w:szCs w:val="24"/>
        </w:rPr>
      </w:pPr>
      <w:r w:rsidRPr="001D51AD">
        <w:rPr>
          <w:rFonts w:cs="Calibri, Calibri"/>
          <w:color w:val="000000"/>
          <w:sz w:val="24"/>
          <w:szCs w:val="24"/>
        </w:rPr>
        <w:t xml:space="preserve">Oświadczenie o braku powiązań osobowych i kapitałowych </w:t>
      </w:r>
      <w:r w:rsidRPr="001D51AD">
        <w:rPr>
          <w:rFonts w:cs="Calibri"/>
          <w:color w:val="000000"/>
          <w:sz w:val="24"/>
          <w:szCs w:val="24"/>
        </w:rPr>
        <w:t>(</w:t>
      </w:r>
      <w:r w:rsidRPr="00610315">
        <w:rPr>
          <w:rFonts w:cs="Calibri"/>
          <w:b/>
          <w:bCs/>
          <w:i/>
          <w:iCs/>
          <w:color w:val="000000"/>
          <w:sz w:val="24"/>
          <w:szCs w:val="24"/>
        </w:rPr>
        <w:t>załącznik nr 3).</w:t>
      </w:r>
    </w:p>
    <w:p w14:paraId="5E4E19BF" w14:textId="77777777" w:rsidR="00525DF6" w:rsidRPr="00314C3F" w:rsidRDefault="00525DF6" w:rsidP="00D40B13">
      <w:pPr>
        <w:numPr>
          <w:ilvl w:val="0"/>
          <w:numId w:val="31"/>
        </w:numPr>
        <w:suppressAutoHyphens/>
        <w:autoSpaceDE w:val="0"/>
        <w:spacing w:line="240" w:lineRule="auto"/>
        <w:jc w:val="both"/>
        <w:rPr>
          <w:rFonts w:cs="Calibri"/>
          <w:i/>
          <w:sz w:val="24"/>
          <w:szCs w:val="24"/>
        </w:rPr>
      </w:pPr>
      <w:r w:rsidRPr="001D51AD">
        <w:rPr>
          <w:rFonts w:cs="Calibri"/>
          <w:color w:val="000000"/>
          <w:sz w:val="24"/>
          <w:szCs w:val="24"/>
        </w:rPr>
        <w:t>Zaparafowany</w:t>
      </w:r>
      <w:r>
        <w:rPr>
          <w:rFonts w:cs="Calibri"/>
          <w:color w:val="000000"/>
          <w:sz w:val="24"/>
          <w:szCs w:val="24"/>
        </w:rPr>
        <w:t xml:space="preserve"> projekt umowy </w:t>
      </w:r>
      <w:r w:rsidRPr="00610315">
        <w:rPr>
          <w:rFonts w:cs="Calibri"/>
          <w:b/>
          <w:bCs/>
          <w:i/>
          <w:color w:val="000000"/>
          <w:sz w:val="24"/>
          <w:szCs w:val="24"/>
        </w:rPr>
        <w:t>(załącznik nr 4</w:t>
      </w:r>
      <w:r w:rsidRPr="001F5DCE">
        <w:rPr>
          <w:rFonts w:cs="Calibri"/>
          <w:i/>
          <w:color w:val="000000"/>
          <w:sz w:val="24"/>
          <w:szCs w:val="24"/>
        </w:rPr>
        <w:t>)</w:t>
      </w:r>
      <w:r>
        <w:rPr>
          <w:rFonts w:cs="Calibri"/>
          <w:i/>
          <w:color w:val="000000"/>
          <w:sz w:val="24"/>
          <w:szCs w:val="24"/>
        </w:rPr>
        <w:t>.</w:t>
      </w:r>
    </w:p>
    <w:p w14:paraId="753EA227" w14:textId="0667B341" w:rsidR="00525DF6" w:rsidRPr="00610315" w:rsidRDefault="00525DF6" w:rsidP="00D40B13">
      <w:pPr>
        <w:numPr>
          <w:ilvl w:val="0"/>
          <w:numId w:val="31"/>
        </w:numPr>
        <w:suppressAutoHyphens/>
        <w:autoSpaceDE w:val="0"/>
        <w:spacing w:line="240" w:lineRule="auto"/>
        <w:jc w:val="both"/>
        <w:rPr>
          <w:rFonts w:cs="Calibri"/>
          <w:b/>
          <w:bCs/>
          <w:iCs/>
          <w:sz w:val="24"/>
          <w:szCs w:val="24"/>
        </w:rPr>
      </w:pPr>
      <w:r w:rsidRPr="00610315">
        <w:rPr>
          <w:rFonts w:cs="Calibri"/>
          <w:b/>
          <w:bCs/>
          <w:iCs/>
          <w:sz w:val="24"/>
          <w:szCs w:val="24"/>
        </w:rPr>
        <w:t>Podpisan</w:t>
      </w:r>
      <w:r w:rsidR="0042566B" w:rsidRPr="00610315">
        <w:rPr>
          <w:rFonts w:cs="Calibri"/>
          <w:b/>
          <w:bCs/>
          <w:iCs/>
          <w:sz w:val="24"/>
          <w:szCs w:val="24"/>
        </w:rPr>
        <w:t>ą</w:t>
      </w:r>
      <w:r w:rsidRPr="00610315">
        <w:rPr>
          <w:rFonts w:cs="Calibri"/>
          <w:b/>
          <w:bCs/>
          <w:iCs/>
          <w:sz w:val="24"/>
          <w:szCs w:val="24"/>
        </w:rPr>
        <w:t xml:space="preserve"> klauzul</w:t>
      </w:r>
      <w:r w:rsidR="00A26FF1">
        <w:rPr>
          <w:rFonts w:cs="Calibri"/>
          <w:b/>
          <w:bCs/>
          <w:iCs/>
          <w:sz w:val="24"/>
          <w:szCs w:val="24"/>
        </w:rPr>
        <w:t>ę</w:t>
      </w:r>
      <w:r w:rsidRPr="00610315">
        <w:rPr>
          <w:rFonts w:cs="Calibri"/>
          <w:b/>
          <w:bCs/>
          <w:iCs/>
          <w:sz w:val="24"/>
          <w:szCs w:val="24"/>
        </w:rPr>
        <w:t xml:space="preserve"> RODO (</w:t>
      </w:r>
      <w:r w:rsidRPr="00610315">
        <w:rPr>
          <w:rFonts w:cs="Calibri"/>
          <w:b/>
          <w:bCs/>
          <w:i/>
          <w:sz w:val="24"/>
          <w:szCs w:val="24"/>
        </w:rPr>
        <w:t>załącznik nr 5)</w:t>
      </w:r>
    </w:p>
    <w:p w14:paraId="7EDFB657" w14:textId="1EEBB47A" w:rsidR="00525DF6" w:rsidRPr="00D40B13" w:rsidRDefault="00525DF6" w:rsidP="00D40B13">
      <w:pPr>
        <w:pStyle w:val="Akapitzlist"/>
        <w:numPr>
          <w:ilvl w:val="0"/>
          <w:numId w:val="9"/>
        </w:numPr>
        <w:suppressAutoHyphens/>
        <w:spacing w:line="240" w:lineRule="auto"/>
        <w:jc w:val="both"/>
        <w:rPr>
          <w:rFonts w:cs="Calibri"/>
          <w:sz w:val="24"/>
          <w:szCs w:val="24"/>
        </w:rPr>
      </w:pPr>
      <w:r w:rsidRPr="00D40B13">
        <w:rPr>
          <w:rFonts w:cs="Calibri"/>
          <w:sz w:val="24"/>
          <w:szCs w:val="24"/>
        </w:rPr>
        <w:t xml:space="preserve">Dokumenty wchodzące w skład oferty mogą być przedstawione w formie oryginałów lub  </w:t>
      </w:r>
      <w:r w:rsidR="00A26FF1">
        <w:rPr>
          <w:rFonts w:cs="Calibri"/>
          <w:sz w:val="24"/>
          <w:szCs w:val="24"/>
        </w:rPr>
        <w:t xml:space="preserve">kopii </w:t>
      </w:r>
      <w:r w:rsidRPr="00D40B13">
        <w:rPr>
          <w:rFonts w:cs="Calibri"/>
          <w:sz w:val="24"/>
          <w:szCs w:val="24"/>
        </w:rPr>
        <w:t>poś</w:t>
      </w:r>
      <w:r>
        <w:rPr>
          <w:rFonts w:cs="Calibri"/>
          <w:sz w:val="24"/>
          <w:szCs w:val="24"/>
        </w:rPr>
        <w:t>wiadczon</w:t>
      </w:r>
      <w:r w:rsidR="00A26FF1">
        <w:rPr>
          <w:rFonts w:cs="Calibri"/>
          <w:sz w:val="24"/>
          <w:szCs w:val="24"/>
        </w:rPr>
        <w:t>ych</w:t>
      </w:r>
      <w:r>
        <w:rPr>
          <w:rFonts w:cs="Calibri"/>
          <w:sz w:val="24"/>
          <w:szCs w:val="24"/>
        </w:rPr>
        <w:t xml:space="preserve"> przez Wykonawcę</w:t>
      </w:r>
      <w:r w:rsidRPr="00D40B13">
        <w:rPr>
          <w:rFonts w:cs="Calibri"/>
          <w:sz w:val="24"/>
          <w:szCs w:val="24"/>
        </w:rPr>
        <w:t xml:space="preserve"> za zgodność z oryginałem. Oświadczenia sporządzone na podstawie wzorów stanowiących załączniki do zapytania ofertowego muszą być złożone w  formie oryginału. </w:t>
      </w:r>
    </w:p>
    <w:p w14:paraId="67631154" w14:textId="77777777" w:rsidR="00525DF6" w:rsidRPr="00D40B13" w:rsidRDefault="00525DF6" w:rsidP="00D40B13">
      <w:pPr>
        <w:numPr>
          <w:ilvl w:val="0"/>
          <w:numId w:val="9"/>
        </w:numPr>
        <w:suppressAutoHyphens/>
        <w:autoSpaceDE w:val="0"/>
        <w:spacing w:line="240" w:lineRule="auto"/>
        <w:jc w:val="both"/>
        <w:rPr>
          <w:rFonts w:cs="Calibri"/>
          <w:sz w:val="24"/>
          <w:szCs w:val="24"/>
        </w:rPr>
      </w:pPr>
      <w:r w:rsidRPr="00D40B13">
        <w:rPr>
          <w:sz w:val="24"/>
          <w:szCs w:val="24"/>
        </w:rPr>
        <w:t>W ramach zapytania ofertowego każdy z Wykonawców może złożyć tylko jedną ofertę.</w:t>
      </w:r>
    </w:p>
    <w:p w14:paraId="5E9CA8BE" w14:textId="77777777" w:rsidR="00525DF6" w:rsidRPr="00D40B13" w:rsidRDefault="00525DF6" w:rsidP="00D40B13">
      <w:pPr>
        <w:pStyle w:val="Akapitzlist"/>
        <w:numPr>
          <w:ilvl w:val="0"/>
          <w:numId w:val="9"/>
        </w:numPr>
        <w:jc w:val="both"/>
        <w:rPr>
          <w:rFonts w:cs="Calibri"/>
          <w:sz w:val="24"/>
          <w:szCs w:val="24"/>
        </w:rPr>
      </w:pPr>
      <w:r w:rsidRPr="00D40B13">
        <w:rPr>
          <w:rFonts w:cs="Calibri"/>
          <w:sz w:val="24"/>
          <w:szCs w:val="24"/>
        </w:rPr>
        <w:t>Nie dopuszcza się składania ofert częściowych.</w:t>
      </w:r>
    </w:p>
    <w:p w14:paraId="3B026A13" w14:textId="6C5A2AC7" w:rsidR="00525DF6" w:rsidRDefault="00525DF6" w:rsidP="00D40B13">
      <w:pPr>
        <w:spacing w:line="240" w:lineRule="auto"/>
        <w:rPr>
          <w:sz w:val="24"/>
          <w:szCs w:val="24"/>
        </w:rPr>
      </w:pPr>
    </w:p>
    <w:p w14:paraId="5A27FCAB" w14:textId="4B150702" w:rsidR="00E61F71" w:rsidRDefault="00E61F71" w:rsidP="00D40B13">
      <w:pPr>
        <w:spacing w:line="240" w:lineRule="auto"/>
        <w:rPr>
          <w:sz w:val="24"/>
          <w:szCs w:val="24"/>
        </w:rPr>
      </w:pPr>
    </w:p>
    <w:p w14:paraId="00BABE3C" w14:textId="5A2CEC3E" w:rsidR="00E61F71" w:rsidRPr="00D40B13" w:rsidRDefault="00E61F71" w:rsidP="00D40B13">
      <w:pPr>
        <w:spacing w:line="240" w:lineRule="auto"/>
        <w:rPr>
          <w:sz w:val="24"/>
          <w:szCs w:val="24"/>
        </w:rPr>
      </w:pPr>
    </w:p>
    <w:p w14:paraId="66AC27B4" w14:textId="77777777" w:rsidR="00525DF6" w:rsidRDefault="00525DF6" w:rsidP="00D73A3F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VI. Miejsce i termin składania ofert: </w:t>
      </w:r>
    </w:p>
    <w:p w14:paraId="757C0532" w14:textId="77777777" w:rsidR="00525DF6" w:rsidRDefault="00525DF6" w:rsidP="00D73A3F">
      <w:pPr>
        <w:spacing w:line="240" w:lineRule="auto"/>
        <w:rPr>
          <w:b/>
          <w:sz w:val="24"/>
          <w:szCs w:val="24"/>
        </w:rPr>
      </w:pPr>
    </w:p>
    <w:p w14:paraId="31E04314" w14:textId="2B1E4685" w:rsidR="00525DF6" w:rsidRPr="00CE7BE5" w:rsidRDefault="00525DF6" w:rsidP="007D4A2B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CE7BE5">
        <w:rPr>
          <w:sz w:val="24"/>
          <w:szCs w:val="24"/>
        </w:rPr>
        <w:t xml:space="preserve"> Ofertę należy złożyć w terminie </w:t>
      </w:r>
      <w:r w:rsidRPr="00CE7BE5">
        <w:rPr>
          <w:b/>
          <w:sz w:val="24"/>
          <w:szCs w:val="24"/>
        </w:rPr>
        <w:t xml:space="preserve">do dnia </w:t>
      </w:r>
      <w:r w:rsidR="00324FFE" w:rsidRPr="00BA3073">
        <w:rPr>
          <w:b/>
          <w:sz w:val="24"/>
          <w:szCs w:val="24"/>
        </w:rPr>
        <w:t>2</w:t>
      </w:r>
      <w:r w:rsidR="00BA3073" w:rsidRPr="00BA3073">
        <w:rPr>
          <w:b/>
          <w:sz w:val="24"/>
          <w:szCs w:val="24"/>
        </w:rPr>
        <w:t>6</w:t>
      </w:r>
      <w:r w:rsidR="00324FFE" w:rsidRPr="00BA3073">
        <w:rPr>
          <w:b/>
          <w:sz w:val="24"/>
          <w:szCs w:val="24"/>
        </w:rPr>
        <w:t>.11.2020</w:t>
      </w:r>
      <w:r w:rsidR="00BA3073" w:rsidRPr="00BA3073">
        <w:rPr>
          <w:b/>
          <w:sz w:val="24"/>
          <w:szCs w:val="24"/>
        </w:rPr>
        <w:t>r</w:t>
      </w:r>
      <w:r w:rsidRPr="00BA3073">
        <w:rPr>
          <w:b/>
          <w:sz w:val="24"/>
          <w:szCs w:val="24"/>
        </w:rPr>
        <w:t xml:space="preserve">. do godziny </w:t>
      </w:r>
      <w:r w:rsidR="00BA3073" w:rsidRPr="00BA3073">
        <w:rPr>
          <w:b/>
          <w:sz w:val="24"/>
          <w:szCs w:val="24"/>
        </w:rPr>
        <w:t>8.00</w:t>
      </w:r>
      <w:r w:rsidRPr="00CE7BE5">
        <w:rPr>
          <w:sz w:val="24"/>
          <w:szCs w:val="24"/>
        </w:rPr>
        <w:t xml:space="preserve">, bezpośrednio </w:t>
      </w:r>
      <w:r w:rsidRPr="00CE7BE5">
        <w:rPr>
          <w:sz w:val="24"/>
          <w:szCs w:val="24"/>
        </w:rPr>
        <w:br/>
        <w:t xml:space="preserve">w siedzibie </w:t>
      </w:r>
      <w:r w:rsidRPr="00CE7BE5">
        <w:rPr>
          <w:b/>
          <w:sz w:val="24"/>
          <w:szCs w:val="24"/>
        </w:rPr>
        <w:t>Miejsko-Gminnego Ośrodka Pomocy Społecznej w Lubawce przy ul. Dworcowa 33 pok. 7</w:t>
      </w:r>
      <w:r w:rsidRPr="00CE7BE5">
        <w:rPr>
          <w:sz w:val="24"/>
          <w:szCs w:val="24"/>
        </w:rPr>
        <w:t xml:space="preserve"> lub listownie/przesyłką na adres Zamawiającego (liczy się data wpływu do siedziby Zamawiającego)</w:t>
      </w:r>
    </w:p>
    <w:p w14:paraId="037A301C" w14:textId="35DFDE2B" w:rsidR="00525DF6" w:rsidRPr="00CE7BE5" w:rsidRDefault="00525DF6" w:rsidP="00335517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CE7BE5">
        <w:rPr>
          <w:sz w:val="24"/>
          <w:szCs w:val="24"/>
        </w:rPr>
        <w:t xml:space="preserve">Oferty powinny być złożone w zamkniętej kopercie z dopiskiem </w:t>
      </w:r>
      <w:r w:rsidRPr="00CE7BE5">
        <w:rPr>
          <w:b/>
          <w:sz w:val="24"/>
          <w:szCs w:val="24"/>
        </w:rPr>
        <w:t>MGOPS Lubawka – Oferta na świąteczne paczki żywnościowe</w:t>
      </w:r>
      <w:r w:rsidR="00610315">
        <w:rPr>
          <w:b/>
          <w:sz w:val="24"/>
          <w:szCs w:val="24"/>
        </w:rPr>
        <w:t xml:space="preserve">- nie otwierać do dnia </w:t>
      </w:r>
      <w:r w:rsidR="00324FFE" w:rsidRPr="00BA3073">
        <w:rPr>
          <w:b/>
          <w:sz w:val="24"/>
          <w:szCs w:val="24"/>
        </w:rPr>
        <w:t>2</w:t>
      </w:r>
      <w:r w:rsidR="00BA3073" w:rsidRPr="00BA3073">
        <w:rPr>
          <w:b/>
          <w:sz w:val="24"/>
          <w:szCs w:val="24"/>
        </w:rPr>
        <w:t>6</w:t>
      </w:r>
      <w:r w:rsidR="00324FFE" w:rsidRPr="00BA3073">
        <w:rPr>
          <w:b/>
          <w:sz w:val="24"/>
          <w:szCs w:val="24"/>
        </w:rPr>
        <w:t>.11.2020r</w:t>
      </w:r>
      <w:r w:rsidR="00E23C4F" w:rsidRPr="00BA3073">
        <w:rPr>
          <w:b/>
          <w:sz w:val="24"/>
          <w:szCs w:val="24"/>
        </w:rPr>
        <w:t>.</w:t>
      </w:r>
      <w:r w:rsidR="00610315" w:rsidRPr="00BA3073">
        <w:rPr>
          <w:b/>
          <w:sz w:val="24"/>
          <w:szCs w:val="24"/>
        </w:rPr>
        <w:t xml:space="preserve">r do godz. </w:t>
      </w:r>
      <w:r w:rsidR="00BA3073" w:rsidRPr="00BA3073">
        <w:rPr>
          <w:b/>
          <w:sz w:val="24"/>
          <w:szCs w:val="24"/>
        </w:rPr>
        <w:t>8.00</w:t>
      </w:r>
    </w:p>
    <w:p w14:paraId="01944D7C" w14:textId="77777777" w:rsidR="00525DF6" w:rsidRPr="00CE7BE5" w:rsidRDefault="00525DF6" w:rsidP="00335517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CE7BE5">
        <w:rPr>
          <w:b/>
          <w:sz w:val="24"/>
          <w:szCs w:val="24"/>
        </w:rPr>
        <w:t>Oferta powinna być sporządzona na druku stanowiącym załącznik nr 1 do niniejszego zapytania.</w:t>
      </w:r>
    </w:p>
    <w:p w14:paraId="316D4113" w14:textId="77777777" w:rsidR="00525DF6" w:rsidRPr="00CE7BE5" w:rsidRDefault="00525DF6" w:rsidP="0015520F">
      <w:pPr>
        <w:pStyle w:val="Akapitzlist"/>
        <w:numPr>
          <w:ilvl w:val="0"/>
          <w:numId w:val="12"/>
        </w:numPr>
        <w:spacing w:line="240" w:lineRule="auto"/>
        <w:ind w:left="714" w:hanging="357"/>
        <w:jc w:val="both"/>
        <w:rPr>
          <w:sz w:val="24"/>
          <w:szCs w:val="24"/>
        </w:rPr>
      </w:pPr>
      <w:r w:rsidRPr="00CE7BE5">
        <w:rPr>
          <w:sz w:val="24"/>
          <w:szCs w:val="24"/>
        </w:rPr>
        <w:t xml:space="preserve">Do oferty Wykonawca złoży podpisane oświadczenia, które stanowi załączniki </w:t>
      </w:r>
      <w:r w:rsidRPr="00610315">
        <w:rPr>
          <w:b/>
          <w:bCs/>
          <w:sz w:val="24"/>
          <w:szCs w:val="24"/>
        </w:rPr>
        <w:t>nr 2 , 3,</w:t>
      </w:r>
      <w:r>
        <w:rPr>
          <w:sz w:val="24"/>
          <w:szCs w:val="24"/>
        </w:rPr>
        <w:t xml:space="preserve"> 5</w:t>
      </w:r>
      <w:r w:rsidRPr="00CE7BE5">
        <w:rPr>
          <w:sz w:val="24"/>
          <w:szCs w:val="24"/>
        </w:rPr>
        <w:t xml:space="preserve"> do niniejszego zapytania.</w:t>
      </w:r>
    </w:p>
    <w:p w14:paraId="47664421" w14:textId="35A50659" w:rsidR="00525DF6" w:rsidRPr="00CE7BE5" w:rsidRDefault="00525DF6" w:rsidP="0015520F">
      <w:pPr>
        <w:pStyle w:val="Akapitzlist"/>
        <w:numPr>
          <w:ilvl w:val="0"/>
          <w:numId w:val="12"/>
        </w:numPr>
        <w:spacing w:line="240" w:lineRule="auto"/>
        <w:ind w:left="714" w:hanging="357"/>
        <w:jc w:val="both"/>
        <w:rPr>
          <w:sz w:val="24"/>
          <w:szCs w:val="24"/>
        </w:rPr>
      </w:pPr>
      <w:r w:rsidRPr="00CE7BE5">
        <w:rPr>
          <w:sz w:val="24"/>
          <w:szCs w:val="24"/>
        </w:rPr>
        <w:t xml:space="preserve">Integralną częścią oferty jest zaparafowany projekt umowy, stanowiący załącznik </w:t>
      </w:r>
      <w:r w:rsidRPr="00610315">
        <w:rPr>
          <w:b/>
          <w:bCs/>
          <w:sz w:val="24"/>
          <w:szCs w:val="24"/>
        </w:rPr>
        <w:t>nr 4</w:t>
      </w:r>
      <w:r w:rsidRPr="00CE7BE5">
        <w:rPr>
          <w:sz w:val="24"/>
          <w:szCs w:val="24"/>
        </w:rPr>
        <w:t xml:space="preserve"> do niniejszego zapytania</w:t>
      </w:r>
      <w:r w:rsidR="00610315">
        <w:rPr>
          <w:sz w:val="24"/>
          <w:szCs w:val="24"/>
        </w:rPr>
        <w:t xml:space="preserve"> oraz podpisana klauzula R</w:t>
      </w:r>
      <w:r w:rsidR="00E61F71">
        <w:rPr>
          <w:sz w:val="24"/>
          <w:szCs w:val="24"/>
        </w:rPr>
        <w:t>ODO</w:t>
      </w:r>
      <w:r w:rsidR="00610315">
        <w:rPr>
          <w:sz w:val="24"/>
          <w:szCs w:val="24"/>
        </w:rPr>
        <w:t xml:space="preserve"> </w:t>
      </w:r>
      <w:r w:rsidR="00610315" w:rsidRPr="00610315">
        <w:rPr>
          <w:b/>
          <w:bCs/>
          <w:sz w:val="24"/>
          <w:szCs w:val="24"/>
        </w:rPr>
        <w:t>załącznik nr 5</w:t>
      </w:r>
    </w:p>
    <w:p w14:paraId="39507D3E" w14:textId="77777777" w:rsidR="00525DF6" w:rsidRPr="00CE7BE5" w:rsidRDefault="00525DF6" w:rsidP="0015520F">
      <w:pPr>
        <w:pStyle w:val="WW-Default"/>
        <w:numPr>
          <w:ilvl w:val="0"/>
          <w:numId w:val="12"/>
        </w:numPr>
        <w:ind w:left="714" w:hanging="357"/>
        <w:jc w:val="both"/>
        <w:rPr>
          <w:rFonts w:ascii="Calibri" w:hAnsi="Calibri" w:cs="Calibri, Calibri"/>
          <w:bCs/>
        </w:rPr>
      </w:pPr>
      <w:r w:rsidRPr="00CE7BE5">
        <w:rPr>
          <w:rFonts w:ascii="Calibri" w:hAnsi="Calibri" w:cs="Calibri, Calibri"/>
          <w:bCs/>
        </w:rPr>
        <w:t>Nie dopuszcza się składania ofert w formie elektronicznej i faksem.</w:t>
      </w:r>
    </w:p>
    <w:p w14:paraId="5FE18E2F" w14:textId="77777777" w:rsidR="00525DF6" w:rsidRPr="00CE7BE5" w:rsidRDefault="00525DF6" w:rsidP="0015520F">
      <w:pPr>
        <w:pStyle w:val="WW-Default"/>
        <w:numPr>
          <w:ilvl w:val="0"/>
          <w:numId w:val="12"/>
        </w:numPr>
        <w:ind w:left="714" w:hanging="357"/>
        <w:jc w:val="both"/>
        <w:rPr>
          <w:rFonts w:ascii="Calibri" w:hAnsi="Calibri" w:cs="Calibri, Calibri"/>
        </w:rPr>
      </w:pPr>
      <w:r w:rsidRPr="00CE7BE5">
        <w:rPr>
          <w:rFonts w:ascii="Calibri" w:hAnsi="Calibri" w:cs="Calibri, Calibri"/>
        </w:rPr>
        <w:t>Oferty niekompletne nie będą podlegały ocenie.</w:t>
      </w:r>
    </w:p>
    <w:p w14:paraId="6B189908" w14:textId="77777777" w:rsidR="00525DF6" w:rsidRPr="00CE7BE5" w:rsidRDefault="00525DF6" w:rsidP="0015520F">
      <w:pPr>
        <w:pStyle w:val="Standarduser"/>
        <w:widowControl/>
        <w:numPr>
          <w:ilvl w:val="0"/>
          <w:numId w:val="12"/>
        </w:numPr>
        <w:suppressAutoHyphens w:val="0"/>
        <w:ind w:left="714" w:hanging="357"/>
        <w:jc w:val="both"/>
        <w:textAlignment w:val="auto"/>
        <w:rPr>
          <w:rFonts w:ascii="Calibri" w:hAnsi="Calibri" w:cs="Calibri, Calibri"/>
        </w:rPr>
      </w:pPr>
      <w:r w:rsidRPr="00CE7BE5">
        <w:rPr>
          <w:rFonts w:ascii="Calibri" w:hAnsi="Calibri" w:cs="Calibri, Calibri"/>
        </w:rPr>
        <w:t>Złożenie oferty po terminie oraz w innej formie skutkować będzie jej odrzuceniem.</w:t>
      </w:r>
    </w:p>
    <w:p w14:paraId="29B3C0B1" w14:textId="77777777" w:rsidR="00525DF6" w:rsidRPr="00CE7BE5" w:rsidRDefault="00525DF6" w:rsidP="001F5DCE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CE7BE5">
        <w:rPr>
          <w:sz w:val="24"/>
          <w:szCs w:val="24"/>
        </w:rPr>
        <w:t>W toku badania i oceny ofert  Zamawiający może żądać od oferentów wyjaśnień dotyczących treści złożonych ofert.</w:t>
      </w:r>
    </w:p>
    <w:p w14:paraId="6FF418A5" w14:textId="77777777" w:rsidR="00525DF6" w:rsidRPr="00CE7BE5" w:rsidRDefault="00525DF6" w:rsidP="00335517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CE7BE5">
        <w:rPr>
          <w:sz w:val="24"/>
          <w:szCs w:val="24"/>
        </w:rPr>
        <w:t>Nadesłanych dokumentów nie zwracamy. Jednocześnie zastrzegamy sobie prawo do kontaktu tylko z wybranym oferentem.</w:t>
      </w:r>
    </w:p>
    <w:p w14:paraId="026263B0" w14:textId="77777777" w:rsidR="00525DF6" w:rsidRPr="00CE7BE5" w:rsidRDefault="00525DF6" w:rsidP="0015520F">
      <w:pPr>
        <w:pStyle w:val="Akapitzlist"/>
        <w:ind w:firstLine="0"/>
        <w:jc w:val="both"/>
        <w:rPr>
          <w:sz w:val="24"/>
          <w:szCs w:val="24"/>
        </w:rPr>
      </w:pPr>
    </w:p>
    <w:p w14:paraId="1397003A" w14:textId="77777777" w:rsidR="00525DF6" w:rsidRPr="00CE7BE5" w:rsidRDefault="00525DF6" w:rsidP="00335517">
      <w:pPr>
        <w:jc w:val="both"/>
        <w:rPr>
          <w:b/>
          <w:sz w:val="24"/>
          <w:szCs w:val="24"/>
        </w:rPr>
      </w:pPr>
      <w:r w:rsidRPr="00CE7BE5">
        <w:rPr>
          <w:b/>
          <w:sz w:val="24"/>
          <w:szCs w:val="24"/>
        </w:rPr>
        <w:t xml:space="preserve">VII. Kryterium wyboru oferty: </w:t>
      </w:r>
    </w:p>
    <w:p w14:paraId="22F067C6" w14:textId="77777777" w:rsidR="00525DF6" w:rsidRPr="00CE7BE5" w:rsidRDefault="00525DF6" w:rsidP="00335517">
      <w:pPr>
        <w:jc w:val="both"/>
        <w:rPr>
          <w:b/>
          <w:sz w:val="24"/>
          <w:szCs w:val="24"/>
        </w:rPr>
      </w:pPr>
    </w:p>
    <w:p w14:paraId="7BC9D1F8" w14:textId="77777777" w:rsidR="00525DF6" w:rsidRPr="00CE7BE5" w:rsidRDefault="00525DF6" w:rsidP="00A2606D">
      <w:pPr>
        <w:jc w:val="both"/>
        <w:rPr>
          <w:sz w:val="24"/>
          <w:szCs w:val="24"/>
        </w:rPr>
      </w:pPr>
      <w:r w:rsidRPr="00CE7BE5">
        <w:rPr>
          <w:sz w:val="24"/>
          <w:szCs w:val="24"/>
        </w:rPr>
        <w:t xml:space="preserve">Przy wyborze oferty Zamawiający będzie się kierował następującym kryterium: </w:t>
      </w:r>
    </w:p>
    <w:p w14:paraId="08891C65" w14:textId="77777777" w:rsidR="00525DF6" w:rsidRPr="00CE7BE5" w:rsidRDefault="00525DF6" w:rsidP="00A2606D">
      <w:pPr>
        <w:contextualSpacing/>
        <w:jc w:val="both"/>
        <w:rPr>
          <w:sz w:val="24"/>
          <w:szCs w:val="24"/>
        </w:rPr>
      </w:pPr>
      <w:r w:rsidRPr="00CE7BE5">
        <w:rPr>
          <w:sz w:val="24"/>
          <w:szCs w:val="24"/>
        </w:rPr>
        <w:t xml:space="preserve">Cena 100 % ( maksymalnie 100 pkt. – punkty będą liczone do dwóch miejsc po przecinku ). </w:t>
      </w:r>
    </w:p>
    <w:p w14:paraId="0F130791" w14:textId="77777777" w:rsidR="00525DF6" w:rsidRPr="00CE7BE5" w:rsidRDefault="00525DF6" w:rsidP="00A2606D">
      <w:pPr>
        <w:contextualSpacing/>
        <w:jc w:val="both"/>
        <w:rPr>
          <w:sz w:val="24"/>
          <w:szCs w:val="24"/>
        </w:rPr>
      </w:pPr>
      <w:r w:rsidRPr="00CE7BE5">
        <w:rPr>
          <w:sz w:val="24"/>
          <w:szCs w:val="24"/>
        </w:rPr>
        <w:t>Sposób wyliczenia punktacji :</w:t>
      </w:r>
    </w:p>
    <w:p w14:paraId="6815F3FB" w14:textId="77777777" w:rsidR="00525DF6" w:rsidRPr="00CE7BE5" w:rsidRDefault="00525DF6" w:rsidP="00A2606D">
      <w:pPr>
        <w:ind w:left="0" w:firstLine="0"/>
        <w:contextualSpacing/>
        <w:jc w:val="both"/>
        <w:rPr>
          <w:sz w:val="24"/>
          <w:szCs w:val="24"/>
        </w:rPr>
      </w:pPr>
      <w:r w:rsidRPr="00CE7BE5">
        <w:rPr>
          <w:sz w:val="24"/>
          <w:szCs w:val="24"/>
        </w:rPr>
        <w:t>Ocenie podlegać będzie całkowita cena brutto za wykonanie przedmiotu zamówienia wskazana na podstawie formularza ofertowego- załącznika nr 1 do niniejszego zapytania.</w:t>
      </w:r>
    </w:p>
    <w:p w14:paraId="2D3DC7C4" w14:textId="77777777" w:rsidR="00525DF6" w:rsidRPr="00CE7BE5" w:rsidRDefault="00525DF6" w:rsidP="00A2606D">
      <w:pPr>
        <w:ind w:left="0" w:firstLine="0"/>
        <w:contextualSpacing/>
        <w:jc w:val="both"/>
        <w:rPr>
          <w:sz w:val="24"/>
          <w:szCs w:val="24"/>
        </w:rPr>
      </w:pPr>
      <w:r w:rsidRPr="00CE7BE5">
        <w:rPr>
          <w:sz w:val="24"/>
          <w:szCs w:val="24"/>
        </w:rPr>
        <w:t>Oferty będą oceniane w odniesieniu do najtańszej spośród nich. Oferta najtańsza otrzyma maksymalną ilość punktów, a pozostałym Wykonawcom zostanie przypisana odpowiednio mniejsza liczba punktów.</w:t>
      </w:r>
    </w:p>
    <w:p w14:paraId="36256D0A" w14:textId="77777777" w:rsidR="00525DF6" w:rsidRPr="00CE7BE5" w:rsidRDefault="00525DF6" w:rsidP="00A2606D">
      <w:pPr>
        <w:contextualSpacing/>
        <w:jc w:val="both"/>
        <w:rPr>
          <w:sz w:val="24"/>
          <w:szCs w:val="24"/>
        </w:rPr>
      </w:pPr>
      <w:r w:rsidRPr="00CE7BE5">
        <w:rPr>
          <w:sz w:val="24"/>
          <w:szCs w:val="24"/>
        </w:rPr>
        <w:t>Ocena ofert będzie się odbywała wg zasady:</w:t>
      </w:r>
    </w:p>
    <w:p w14:paraId="54D4F35F" w14:textId="77777777" w:rsidR="00525DF6" w:rsidRPr="00CE7BE5" w:rsidRDefault="00525DF6" w:rsidP="001055D8">
      <w:pPr>
        <w:pStyle w:val="Akapitzlist"/>
        <w:spacing w:line="240" w:lineRule="auto"/>
        <w:ind w:left="1200"/>
        <w:jc w:val="both"/>
        <w:rPr>
          <w:sz w:val="24"/>
          <w:szCs w:val="24"/>
        </w:rPr>
      </w:pPr>
    </w:p>
    <w:p w14:paraId="08895C15" w14:textId="77777777" w:rsidR="00525DF6" w:rsidRPr="00DA65D6" w:rsidRDefault="00525DF6" w:rsidP="001055D8">
      <w:pPr>
        <w:pStyle w:val="Akapitzlist"/>
        <w:spacing w:line="240" w:lineRule="auto"/>
        <w:ind w:left="1200"/>
        <w:jc w:val="both"/>
        <w:rPr>
          <w:sz w:val="24"/>
          <w:szCs w:val="24"/>
        </w:rPr>
      </w:pPr>
      <w:r w:rsidRPr="00DA65D6">
        <w:rPr>
          <w:sz w:val="24"/>
          <w:szCs w:val="24"/>
        </w:rPr>
        <w:tab/>
      </w:r>
      <w:r w:rsidRPr="00DA65D6">
        <w:rPr>
          <w:sz w:val="24"/>
          <w:szCs w:val="24"/>
        </w:rPr>
        <w:tab/>
      </w:r>
      <w:r w:rsidRPr="00DA65D6">
        <w:rPr>
          <w:sz w:val="24"/>
          <w:szCs w:val="24"/>
        </w:rPr>
        <w:tab/>
      </w:r>
      <m:oMath>
        <m:r>
          <w:rPr>
            <w:rFonts w:ascii="Cambria Math" w:hAnsi="Cambria Math"/>
            <w:szCs w:val="24"/>
          </w:rPr>
          <m:t>Kc</m:t>
        </m:r>
        <m:r>
          <m:rPr>
            <m:sty m:val="p"/>
          </m:rPr>
          <w:rPr>
            <w:rFonts w:ascii="Cambria Math"/>
            <w:szCs w:val="24"/>
          </w:rPr>
          <m:t>=</m:t>
        </m:r>
        <m:f>
          <m:fPr>
            <m:ctrlPr>
              <w:rPr>
                <w:rFonts w:ascii="Cambria Math" w:hAnsi="Cambria Math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/>
                <w:szCs w:val="24"/>
              </w:rPr>
              <m:t>cena najni</m:t>
            </m:r>
            <m:r>
              <m:rPr>
                <m:sty m:val="p"/>
              </m:rPr>
              <w:rPr>
                <w:rFonts w:ascii="Cambria Math"/>
                <w:szCs w:val="24"/>
              </w:rPr>
              <m:t>ż</m:t>
            </m:r>
            <m:r>
              <m:rPr>
                <m:sty m:val="p"/>
              </m:rPr>
              <w:rPr>
                <w:rFonts w:ascii="Cambria Math"/>
                <w:szCs w:val="24"/>
              </w:rPr>
              <m:t>sza</m:t>
            </m:r>
          </m:num>
          <m:den>
            <m:r>
              <m:rPr>
                <m:sty m:val="p"/>
              </m:rPr>
              <w:rPr>
                <w:rFonts w:ascii="Cambria Math"/>
                <w:szCs w:val="24"/>
              </w:rPr>
              <m:t>cena oferty badanej</m:t>
            </m:r>
          </m:den>
        </m:f>
      </m:oMath>
      <w:r w:rsidRPr="00DA65D6">
        <w:rPr>
          <w:sz w:val="24"/>
          <w:szCs w:val="24"/>
        </w:rPr>
        <w:t xml:space="preserve"> * 10</w:t>
      </w:r>
      <w:r>
        <w:rPr>
          <w:sz w:val="24"/>
          <w:szCs w:val="24"/>
        </w:rPr>
        <w:t>0</w:t>
      </w:r>
      <w:r w:rsidRPr="00DA65D6">
        <w:rPr>
          <w:sz w:val="24"/>
          <w:szCs w:val="24"/>
        </w:rPr>
        <w:t xml:space="preserve"> * </w:t>
      </w:r>
      <w:r>
        <w:rPr>
          <w:sz w:val="24"/>
          <w:szCs w:val="24"/>
        </w:rPr>
        <w:t>100%</w:t>
      </w:r>
    </w:p>
    <w:p w14:paraId="189E3992" w14:textId="77777777" w:rsidR="00525DF6" w:rsidRPr="008C60F7" w:rsidRDefault="00525DF6" w:rsidP="001055D8">
      <w:pPr>
        <w:jc w:val="both"/>
        <w:rPr>
          <w:szCs w:val="24"/>
        </w:rPr>
      </w:pPr>
    </w:p>
    <w:p w14:paraId="09134266" w14:textId="77777777" w:rsidR="00525DF6" w:rsidRPr="006F2538" w:rsidRDefault="00525DF6" w:rsidP="006F2538">
      <w:pPr>
        <w:ind w:left="0" w:firstLine="0"/>
        <w:jc w:val="both"/>
        <w:rPr>
          <w:szCs w:val="24"/>
        </w:rPr>
      </w:pPr>
    </w:p>
    <w:p w14:paraId="42E70AE9" w14:textId="77777777" w:rsidR="00525DF6" w:rsidRPr="00CE7BE5" w:rsidRDefault="00525DF6" w:rsidP="00AD48B8">
      <w:pPr>
        <w:spacing w:line="240" w:lineRule="auto"/>
        <w:jc w:val="both"/>
        <w:rPr>
          <w:b/>
          <w:sz w:val="24"/>
          <w:szCs w:val="24"/>
        </w:rPr>
      </w:pPr>
      <w:r w:rsidRPr="00CE7BE5">
        <w:rPr>
          <w:b/>
          <w:sz w:val="24"/>
          <w:szCs w:val="24"/>
        </w:rPr>
        <w:t>VIII. Wybór najkorzystniejszej oferty</w:t>
      </w:r>
    </w:p>
    <w:p w14:paraId="349A6DE7" w14:textId="77777777" w:rsidR="00525DF6" w:rsidRPr="00CE7BE5" w:rsidRDefault="00525DF6" w:rsidP="006F2538">
      <w:pPr>
        <w:spacing w:line="240" w:lineRule="auto"/>
        <w:ind w:left="0"/>
        <w:jc w:val="both"/>
        <w:rPr>
          <w:b/>
          <w:sz w:val="24"/>
          <w:szCs w:val="24"/>
        </w:rPr>
      </w:pPr>
    </w:p>
    <w:p w14:paraId="237707EB" w14:textId="77777777" w:rsidR="00525DF6" w:rsidRPr="00CE7BE5" w:rsidRDefault="00525DF6" w:rsidP="0078788F">
      <w:pPr>
        <w:pStyle w:val="Akapitzlist"/>
        <w:numPr>
          <w:ilvl w:val="0"/>
          <w:numId w:val="27"/>
        </w:numPr>
        <w:spacing w:line="240" w:lineRule="auto"/>
        <w:ind w:left="709" w:hanging="357"/>
        <w:jc w:val="both"/>
        <w:rPr>
          <w:sz w:val="24"/>
          <w:szCs w:val="24"/>
        </w:rPr>
      </w:pPr>
      <w:r w:rsidRPr="00CE7BE5">
        <w:rPr>
          <w:sz w:val="24"/>
          <w:szCs w:val="24"/>
        </w:rPr>
        <w:t>Zamawiający udzieli zamówienia Wykonawcy, którego oferta odpowiada zasadom określonym w niniejszym zapytaniu oraz zostanie uznana za najkorzystniejszą.</w:t>
      </w:r>
    </w:p>
    <w:p w14:paraId="28778369" w14:textId="77777777" w:rsidR="00525DF6" w:rsidRPr="00CE7BE5" w:rsidRDefault="00525DF6" w:rsidP="0078788F">
      <w:pPr>
        <w:pStyle w:val="Akapitzlist"/>
        <w:numPr>
          <w:ilvl w:val="0"/>
          <w:numId w:val="27"/>
        </w:numPr>
        <w:spacing w:line="240" w:lineRule="auto"/>
        <w:ind w:left="709" w:hanging="357"/>
        <w:jc w:val="both"/>
        <w:rPr>
          <w:sz w:val="24"/>
          <w:szCs w:val="24"/>
        </w:rPr>
      </w:pPr>
      <w:r w:rsidRPr="00CE7BE5">
        <w:rPr>
          <w:sz w:val="24"/>
          <w:szCs w:val="24"/>
        </w:rPr>
        <w:t>Za ofertę najkorzystniejszą uznana zostanie oferta, która uzyska największą ilość punktów.</w:t>
      </w:r>
    </w:p>
    <w:p w14:paraId="0BF92019" w14:textId="77777777" w:rsidR="00525DF6" w:rsidRPr="00CE7BE5" w:rsidRDefault="00525DF6" w:rsidP="0078788F">
      <w:pPr>
        <w:pStyle w:val="Akapitzlist"/>
        <w:numPr>
          <w:ilvl w:val="0"/>
          <w:numId w:val="27"/>
        </w:numPr>
        <w:spacing w:line="240" w:lineRule="auto"/>
        <w:ind w:left="709" w:hanging="357"/>
        <w:jc w:val="both"/>
        <w:rPr>
          <w:sz w:val="24"/>
          <w:szCs w:val="24"/>
        </w:rPr>
      </w:pPr>
      <w:r w:rsidRPr="00CE7BE5">
        <w:rPr>
          <w:rFonts w:cs="Calibri, Calibri"/>
          <w:sz w:val="24"/>
          <w:szCs w:val="24"/>
        </w:rPr>
        <w:lastRenderedPageBreak/>
        <w:t xml:space="preserve">Zamawiający zastrzega sobie możliwość prowadzenia dalszych negocjacji z wybranymi oferentami, także cenowych w przypadku złożenia oferty na cenę wyższą niż przewidziana </w:t>
      </w:r>
      <w:r w:rsidRPr="00CE7BE5">
        <w:rPr>
          <w:rFonts w:cs="Calibri, Calibri"/>
          <w:sz w:val="24"/>
          <w:szCs w:val="24"/>
        </w:rPr>
        <w:br/>
        <w:t>w budżecie.</w:t>
      </w:r>
    </w:p>
    <w:p w14:paraId="6F512776" w14:textId="77777777" w:rsidR="00525DF6" w:rsidRPr="00CE7BE5" w:rsidRDefault="00525DF6" w:rsidP="0078788F">
      <w:pPr>
        <w:pStyle w:val="WW-Default"/>
        <w:numPr>
          <w:ilvl w:val="0"/>
          <w:numId w:val="27"/>
        </w:numPr>
        <w:ind w:left="709" w:hanging="357"/>
        <w:jc w:val="both"/>
        <w:rPr>
          <w:rFonts w:ascii="Calibri" w:hAnsi="Calibri" w:cs="Calibri, Calibri"/>
        </w:rPr>
      </w:pPr>
      <w:r w:rsidRPr="00CE7BE5">
        <w:rPr>
          <w:rFonts w:ascii="Calibri" w:hAnsi="Calibri" w:cs="Calibri, Calibri"/>
        </w:rPr>
        <w:t xml:space="preserve">Z Wykonawcą, którego oferta zostanie wybrana zostanie podpisana umowa w miejscu </w:t>
      </w:r>
      <w:r w:rsidRPr="00CE7BE5">
        <w:rPr>
          <w:rFonts w:ascii="Calibri" w:hAnsi="Calibri" w:cs="Calibri, Calibri"/>
        </w:rPr>
        <w:br/>
        <w:t>i w terminie wskazanym przez Zamawiającego.</w:t>
      </w:r>
    </w:p>
    <w:p w14:paraId="1763C58B" w14:textId="77777777" w:rsidR="00525DF6" w:rsidRPr="00CE7BE5" w:rsidRDefault="00525DF6" w:rsidP="00AD48B8">
      <w:pPr>
        <w:spacing w:line="240" w:lineRule="auto"/>
        <w:jc w:val="both"/>
        <w:rPr>
          <w:sz w:val="24"/>
          <w:szCs w:val="24"/>
        </w:rPr>
      </w:pPr>
    </w:p>
    <w:p w14:paraId="699E19B8" w14:textId="77777777" w:rsidR="00525DF6" w:rsidRPr="00CE7BE5" w:rsidRDefault="00525DF6" w:rsidP="00AD48B8">
      <w:pPr>
        <w:spacing w:line="240" w:lineRule="auto"/>
        <w:jc w:val="both"/>
        <w:rPr>
          <w:b/>
          <w:sz w:val="24"/>
          <w:szCs w:val="24"/>
        </w:rPr>
      </w:pPr>
      <w:r w:rsidRPr="00CE7BE5">
        <w:rPr>
          <w:b/>
          <w:sz w:val="24"/>
          <w:szCs w:val="24"/>
        </w:rPr>
        <w:t>IX. Informacje dodatkowe.</w:t>
      </w:r>
    </w:p>
    <w:p w14:paraId="714D98D5" w14:textId="77777777" w:rsidR="00525DF6" w:rsidRPr="00CE7BE5" w:rsidRDefault="00525DF6" w:rsidP="0078788F">
      <w:pPr>
        <w:tabs>
          <w:tab w:val="left" w:pos="2010"/>
        </w:tabs>
        <w:spacing w:line="240" w:lineRule="auto"/>
        <w:jc w:val="both"/>
        <w:rPr>
          <w:b/>
          <w:sz w:val="24"/>
          <w:szCs w:val="24"/>
        </w:rPr>
      </w:pPr>
      <w:r w:rsidRPr="00CE7BE5">
        <w:rPr>
          <w:b/>
          <w:sz w:val="24"/>
          <w:szCs w:val="24"/>
        </w:rPr>
        <w:tab/>
      </w:r>
      <w:r w:rsidRPr="00CE7BE5">
        <w:rPr>
          <w:b/>
          <w:sz w:val="24"/>
          <w:szCs w:val="24"/>
        </w:rPr>
        <w:tab/>
      </w:r>
    </w:p>
    <w:p w14:paraId="48ED2049" w14:textId="77777777" w:rsidR="00525DF6" w:rsidRPr="00514D6A" w:rsidRDefault="00525DF6" w:rsidP="0078788F">
      <w:pPr>
        <w:pStyle w:val="WW-Default"/>
        <w:numPr>
          <w:ilvl w:val="0"/>
          <w:numId w:val="32"/>
        </w:numPr>
        <w:ind w:left="714" w:hanging="357"/>
        <w:jc w:val="both"/>
        <w:rPr>
          <w:rFonts w:ascii="Calibri" w:hAnsi="Calibri" w:cs="Calibri, Calibri"/>
        </w:rPr>
      </w:pPr>
      <w:r w:rsidRPr="00CE7BE5">
        <w:rPr>
          <w:rFonts w:ascii="Calibri" w:hAnsi="Calibri" w:cs="Calibri, Calibri"/>
        </w:rPr>
        <w:t xml:space="preserve">W przypadku, gdy Zamawiający uzna, iż wycena oferty zawiera rażąco niską cenę w stosunku do przedmiotu zamówienia, Zamawiający zwróci się do Wykonawcy z </w:t>
      </w:r>
      <w:r>
        <w:rPr>
          <w:rFonts w:ascii="Calibri" w:hAnsi="Calibri" w:cs="Calibri, Calibri"/>
        </w:rPr>
        <w:t xml:space="preserve">wnioskiem </w:t>
      </w:r>
      <w:r w:rsidRPr="00CE7BE5">
        <w:rPr>
          <w:rFonts w:ascii="Calibri" w:hAnsi="Calibri" w:cs="Calibri, Calibri"/>
        </w:rPr>
        <w:t xml:space="preserve">o </w:t>
      </w:r>
      <w:r w:rsidRPr="00950C7A">
        <w:rPr>
          <w:rFonts w:ascii="Calibri" w:hAnsi="Calibri" w:cs="Calibri, Calibri"/>
          <w:color w:val="auto"/>
        </w:rPr>
        <w:t>wyjaśnienie tej kwestii</w:t>
      </w:r>
      <w:r w:rsidRPr="00CE7BE5">
        <w:rPr>
          <w:rFonts w:ascii="Calibri" w:hAnsi="Calibri" w:cs="Calibri, Calibri"/>
        </w:rPr>
        <w:t xml:space="preserve"> w wyznaczonym terminie. Cenę uznaje się za rażąco niską, jeżeli jest niższa o </w:t>
      </w:r>
      <w:r w:rsidRPr="00514D6A">
        <w:rPr>
          <w:rFonts w:ascii="Calibri" w:hAnsi="Calibri" w:cs="Calibri, Calibri"/>
        </w:rPr>
        <w:t>co najmniej 30% od średniej arytmetycznej cen wszystkich złożonych ofert. Zamawiający odrzuci ofertę Wykonawcy, który nie złożył wyjaśnień lub jeżeli dokonana ocena wyjaśnień wraz z dostarczonymi dowodami potwierdza, że oferta zawiera rażąco niską cenę w stosunku do przedmiotu zamówienia.</w:t>
      </w:r>
    </w:p>
    <w:p w14:paraId="4BFC6291" w14:textId="16E4B505" w:rsidR="00525DF6" w:rsidRPr="00BA3073" w:rsidRDefault="00525DF6" w:rsidP="0078788F">
      <w:pPr>
        <w:pStyle w:val="Akapitzlist"/>
        <w:numPr>
          <w:ilvl w:val="0"/>
          <w:numId w:val="32"/>
        </w:numPr>
        <w:spacing w:line="240" w:lineRule="auto"/>
        <w:jc w:val="both"/>
        <w:rPr>
          <w:sz w:val="24"/>
          <w:szCs w:val="24"/>
        </w:rPr>
      </w:pPr>
      <w:r w:rsidRPr="00514D6A">
        <w:rPr>
          <w:sz w:val="24"/>
          <w:szCs w:val="24"/>
          <w:lang w:eastAsia="pl-PL"/>
        </w:rPr>
        <w:t xml:space="preserve">Ogłoszenie o wyborze oferty ukaże się na stronie internetowej Miejsko-Gminnego Ośrodka Pomocy Społecznej w Lubawce: </w:t>
      </w:r>
      <w:r w:rsidRPr="00514D6A">
        <w:rPr>
          <w:sz w:val="24"/>
          <w:szCs w:val="24"/>
        </w:rPr>
        <w:t xml:space="preserve">www.mgops.lubawka.eu </w:t>
      </w:r>
      <w:r w:rsidRPr="00BA3073">
        <w:rPr>
          <w:b/>
          <w:sz w:val="24"/>
          <w:szCs w:val="24"/>
          <w:lang w:eastAsia="pl-PL"/>
        </w:rPr>
        <w:t xml:space="preserve">w terminie do dnia </w:t>
      </w:r>
      <w:r w:rsidR="00BA3073" w:rsidRPr="00BA3073">
        <w:rPr>
          <w:b/>
          <w:sz w:val="24"/>
          <w:szCs w:val="24"/>
          <w:lang w:eastAsia="pl-PL"/>
        </w:rPr>
        <w:t>30.1</w:t>
      </w:r>
      <w:r w:rsidR="00324FFE" w:rsidRPr="00BA3073">
        <w:rPr>
          <w:b/>
          <w:sz w:val="24"/>
          <w:szCs w:val="24"/>
          <w:lang w:eastAsia="pl-PL"/>
        </w:rPr>
        <w:t>1.2020r</w:t>
      </w:r>
    </w:p>
    <w:p w14:paraId="2C5E2A8C" w14:textId="77777777" w:rsidR="00525DF6" w:rsidRPr="00514D6A" w:rsidRDefault="00525DF6" w:rsidP="0078788F">
      <w:pPr>
        <w:pStyle w:val="Akapitzlist"/>
        <w:numPr>
          <w:ilvl w:val="0"/>
          <w:numId w:val="32"/>
        </w:numPr>
        <w:spacing w:line="240" w:lineRule="auto"/>
        <w:jc w:val="both"/>
        <w:rPr>
          <w:sz w:val="24"/>
          <w:szCs w:val="24"/>
        </w:rPr>
      </w:pPr>
      <w:r w:rsidRPr="00514D6A">
        <w:rPr>
          <w:sz w:val="24"/>
          <w:szCs w:val="24"/>
        </w:rPr>
        <w:t xml:space="preserve">Informacji na temat przedmiotu niniejszego zamówienia udziela </w:t>
      </w:r>
      <w:r w:rsidRPr="00514D6A">
        <w:rPr>
          <w:b/>
          <w:sz w:val="24"/>
          <w:szCs w:val="24"/>
        </w:rPr>
        <w:t xml:space="preserve">Pani Anita </w:t>
      </w:r>
      <w:proofErr w:type="spellStart"/>
      <w:r w:rsidRPr="00514D6A">
        <w:rPr>
          <w:b/>
          <w:sz w:val="24"/>
          <w:szCs w:val="24"/>
        </w:rPr>
        <w:t>Szawioła</w:t>
      </w:r>
      <w:proofErr w:type="spellEnd"/>
      <w:r w:rsidRPr="00514D6A">
        <w:rPr>
          <w:sz w:val="24"/>
          <w:szCs w:val="24"/>
        </w:rPr>
        <w:t xml:space="preserve"> pod numerem telefonu </w:t>
      </w:r>
      <w:r w:rsidRPr="00514D6A">
        <w:rPr>
          <w:rStyle w:val="Pogrubienie"/>
          <w:sz w:val="24"/>
          <w:szCs w:val="24"/>
        </w:rPr>
        <w:t>(75) 74 11  800 wew. 12</w:t>
      </w:r>
      <w:r w:rsidRPr="00514D6A">
        <w:rPr>
          <w:sz w:val="24"/>
          <w:szCs w:val="24"/>
        </w:rPr>
        <w:t xml:space="preserve"> w godzinach pracy MGOPS: </w:t>
      </w:r>
      <w:r w:rsidRPr="00514D6A">
        <w:rPr>
          <w:sz w:val="24"/>
          <w:szCs w:val="24"/>
        </w:rPr>
        <w:br/>
        <w:t xml:space="preserve">poniedziałek 08:00 - 16:00, wtorek - piątek 07:00 - 15:00 oraz adresem e-mail: </w:t>
      </w:r>
      <w:hyperlink r:id="rId14" w:history="1">
        <w:r w:rsidRPr="00514D6A">
          <w:rPr>
            <w:rStyle w:val="Hipercze"/>
            <w:color w:val="auto"/>
            <w:sz w:val="24"/>
            <w:szCs w:val="24"/>
          </w:rPr>
          <w:t>sekretariat@mgops.lubawka.eu</w:t>
        </w:r>
      </w:hyperlink>
      <w:r w:rsidRPr="00514D6A">
        <w:rPr>
          <w:sz w:val="24"/>
          <w:szCs w:val="24"/>
        </w:rPr>
        <w:t xml:space="preserve">. </w:t>
      </w:r>
    </w:p>
    <w:p w14:paraId="3392F67B" w14:textId="77777777" w:rsidR="00525DF6" w:rsidRPr="00DF3B7F" w:rsidRDefault="00525DF6" w:rsidP="001D51AD">
      <w:pPr>
        <w:pStyle w:val="Standarduser"/>
        <w:widowControl/>
        <w:suppressAutoHyphens w:val="0"/>
        <w:spacing w:line="360" w:lineRule="auto"/>
        <w:ind w:left="720"/>
        <w:jc w:val="both"/>
        <w:textAlignment w:val="auto"/>
        <w:rPr>
          <w:rFonts w:ascii="Calibri" w:hAnsi="Calibri" w:cs="Calibri"/>
        </w:rPr>
      </w:pPr>
    </w:p>
    <w:p w14:paraId="28069A50" w14:textId="14A0FFC0" w:rsidR="00525DF6" w:rsidRPr="001D51AD" w:rsidRDefault="00525DF6" w:rsidP="001D51AD">
      <w:pPr>
        <w:pStyle w:val="Standarduser"/>
        <w:widowControl/>
        <w:suppressAutoHyphens w:val="0"/>
        <w:autoSpaceDE w:val="0"/>
        <w:ind w:left="720"/>
        <w:jc w:val="center"/>
        <w:textAlignment w:val="auto"/>
        <w:rPr>
          <w:rFonts w:ascii="Calibri" w:hAnsi="Calibri" w:cs="Calibri"/>
          <w:sz w:val="22"/>
          <w:szCs w:val="22"/>
        </w:rPr>
      </w:pPr>
      <w:r w:rsidRPr="001D51AD">
        <w:rPr>
          <w:rFonts w:ascii="Calibri" w:hAnsi="Calibri" w:cs="Calibri"/>
          <w:sz w:val="22"/>
          <w:szCs w:val="22"/>
        </w:rPr>
        <w:t>Kierownik Miejsko-Gminnego Ośrodka</w:t>
      </w:r>
    </w:p>
    <w:p w14:paraId="205AA96F" w14:textId="77777777" w:rsidR="00525DF6" w:rsidRPr="001D51AD" w:rsidRDefault="00525DF6" w:rsidP="001D51AD">
      <w:pPr>
        <w:pStyle w:val="Standarduser"/>
        <w:widowControl/>
        <w:suppressAutoHyphens w:val="0"/>
        <w:autoSpaceDE w:val="0"/>
        <w:ind w:left="720"/>
        <w:jc w:val="center"/>
        <w:textAlignment w:val="auto"/>
        <w:rPr>
          <w:rFonts w:ascii="Calibri" w:hAnsi="Calibri" w:cs="Calibri"/>
          <w:sz w:val="22"/>
          <w:szCs w:val="22"/>
        </w:rPr>
      </w:pPr>
      <w:r w:rsidRPr="001D51AD">
        <w:rPr>
          <w:rFonts w:ascii="Calibri" w:hAnsi="Calibri" w:cs="Calibri"/>
          <w:sz w:val="22"/>
          <w:szCs w:val="22"/>
        </w:rPr>
        <w:t>Pomocy Społecznej w Lubawce</w:t>
      </w:r>
    </w:p>
    <w:p w14:paraId="5122CDE8" w14:textId="77777777" w:rsidR="00525DF6" w:rsidRPr="001D51AD" w:rsidRDefault="00525DF6" w:rsidP="001D51AD">
      <w:pPr>
        <w:pStyle w:val="Standarduser"/>
        <w:widowControl/>
        <w:suppressAutoHyphens w:val="0"/>
        <w:spacing w:line="360" w:lineRule="auto"/>
        <w:ind w:left="720"/>
        <w:jc w:val="both"/>
        <w:textAlignment w:val="auto"/>
        <w:rPr>
          <w:rFonts w:ascii="Calibri" w:hAnsi="Calibri" w:cs="Calibri"/>
          <w:sz w:val="22"/>
          <w:szCs w:val="22"/>
        </w:rPr>
      </w:pPr>
      <w:r w:rsidRPr="001D51AD">
        <w:rPr>
          <w:rFonts w:ascii="Calibri" w:hAnsi="Calibri" w:cs="Calibri"/>
          <w:sz w:val="22"/>
          <w:szCs w:val="22"/>
        </w:rPr>
        <w:t xml:space="preserve">                                                         /-/ Aldona Popardowska</w:t>
      </w:r>
    </w:p>
    <w:p w14:paraId="3F421B2B" w14:textId="77777777" w:rsidR="00525DF6" w:rsidRDefault="00525DF6" w:rsidP="001D51AD">
      <w:pPr>
        <w:pStyle w:val="WW-Default"/>
        <w:rPr>
          <w:b/>
          <w:bCs/>
          <w:sz w:val="16"/>
          <w:szCs w:val="16"/>
        </w:rPr>
      </w:pPr>
    </w:p>
    <w:p w14:paraId="66190AF3" w14:textId="77777777" w:rsidR="00525DF6" w:rsidRDefault="00525DF6" w:rsidP="001D51AD">
      <w:pPr>
        <w:pStyle w:val="WW-Default"/>
        <w:rPr>
          <w:b/>
          <w:bCs/>
          <w:sz w:val="16"/>
          <w:szCs w:val="16"/>
        </w:rPr>
      </w:pPr>
    </w:p>
    <w:p w14:paraId="69C5ED4F" w14:textId="77777777" w:rsidR="00525DF6" w:rsidRDefault="00525DF6" w:rsidP="001D51AD">
      <w:pPr>
        <w:pStyle w:val="WW-Default"/>
        <w:rPr>
          <w:b/>
          <w:bCs/>
          <w:sz w:val="16"/>
          <w:szCs w:val="16"/>
        </w:rPr>
      </w:pPr>
    </w:p>
    <w:p w14:paraId="692DD227" w14:textId="77777777" w:rsidR="00525DF6" w:rsidRPr="001D51AD" w:rsidRDefault="00525DF6" w:rsidP="001D51AD">
      <w:pPr>
        <w:pStyle w:val="WW-Default"/>
        <w:ind w:left="360"/>
        <w:rPr>
          <w:rFonts w:ascii="Calibri" w:hAnsi="Calibri" w:cs="Calibri"/>
          <w:b/>
          <w:bCs/>
          <w:sz w:val="22"/>
          <w:szCs w:val="22"/>
        </w:rPr>
      </w:pPr>
      <w:r w:rsidRPr="001D51AD">
        <w:rPr>
          <w:rFonts w:ascii="Calibri" w:hAnsi="Calibri" w:cs="Calibri"/>
          <w:b/>
          <w:bCs/>
          <w:sz w:val="22"/>
          <w:szCs w:val="22"/>
        </w:rPr>
        <w:t>Załączniki:</w:t>
      </w:r>
    </w:p>
    <w:p w14:paraId="1DE415EF" w14:textId="77777777" w:rsidR="00525DF6" w:rsidRDefault="00525DF6" w:rsidP="001D51AD">
      <w:pPr>
        <w:pStyle w:val="WW-Default"/>
        <w:ind w:left="360"/>
        <w:rPr>
          <w:rFonts w:ascii="Calibri" w:hAnsi="Calibri" w:cs="Calibri"/>
          <w:b/>
          <w:bCs/>
          <w:sz w:val="20"/>
          <w:szCs w:val="20"/>
        </w:rPr>
      </w:pPr>
    </w:p>
    <w:p w14:paraId="522A3DA7" w14:textId="77777777" w:rsidR="00525DF6" w:rsidRDefault="00525DF6" w:rsidP="001D51AD">
      <w:pPr>
        <w:pStyle w:val="WW-Default"/>
        <w:numPr>
          <w:ilvl w:val="0"/>
          <w:numId w:val="33"/>
        </w:numPr>
        <w:spacing w:after="20"/>
        <w:rPr>
          <w:rFonts w:ascii="Calibri" w:hAnsi="Calibri" w:cs="Calibri"/>
          <w:sz w:val="22"/>
          <w:szCs w:val="22"/>
        </w:rPr>
      </w:pPr>
      <w:r w:rsidRPr="001D51AD">
        <w:rPr>
          <w:rFonts w:ascii="Calibri" w:hAnsi="Calibri" w:cs="Calibri"/>
          <w:sz w:val="22"/>
          <w:szCs w:val="22"/>
        </w:rPr>
        <w:t>Formularz ofertowy – załącznik nr 1.</w:t>
      </w:r>
    </w:p>
    <w:p w14:paraId="398C029D" w14:textId="77777777" w:rsidR="00525DF6" w:rsidRDefault="00525DF6" w:rsidP="001D51AD">
      <w:pPr>
        <w:pStyle w:val="WW-Default"/>
        <w:numPr>
          <w:ilvl w:val="0"/>
          <w:numId w:val="33"/>
        </w:numPr>
        <w:spacing w:after="20"/>
        <w:rPr>
          <w:rFonts w:ascii="Calibri" w:hAnsi="Calibri" w:cs="Calibri"/>
          <w:sz w:val="22"/>
          <w:szCs w:val="22"/>
        </w:rPr>
      </w:pPr>
      <w:r w:rsidRPr="001D51AD">
        <w:rPr>
          <w:rFonts w:ascii="Calibri" w:hAnsi="Calibri" w:cs="Calibri"/>
          <w:sz w:val="22"/>
          <w:szCs w:val="22"/>
        </w:rPr>
        <w:t>Oświadczenie o sytuacji ekonomicznej i finansowej,  która pozwoli na prawidłowe i terminowe wykonanie przedmiotu zamówienia -  załącznik nr 2.</w:t>
      </w:r>
    </w:p>
    <w:p w14:paraId="4B4D1DCC" w14:textId="77777777" w:rsidR="00525DF6" w:rsidRDefault="00525DF6" w:rsidP="001D51AD">
      <w:pPr>
        <w:pStyle w:val="WW-Default"/>
        <w:numPr>
          <w:ilvl w:val="0"/>
          <w:numId w:val="33"/>
        </w:numPr>
        <w:spacing w:after="20"/>
        <w:rPr>
          <w:rFonts w:ascii="Calibri" w:hAnsi="Calibri" w:cs="Calibri"/>
          <w:sz w:val="22"/>
          <w:szCs w:val="22"/>
        </w:rPr>
      </w:pPr>
      <w:r w:rsidRPr="001D51AD">
        <w:rPr>
          <w:rFonts w:ascii="Calibri" w:hAnsi="Calibri" w:cs="Calibri, Calibri"/>
          <w:sz w:val="22"/>
          <w:szCs w:val="22"/>
        </w:rPr>
        <w:t xml:space="preserve">Oświadczenie o braku powiązań osobowych i kapitałowych </w:t>
      </w:r>
      <w:r>
        <w:rPr>
          <w:rFonts w:ascii="Calibri" w:hAnsi="Calibri" w:cs="Calibri"/>
          <w:sz w:val="22"/>
          <w:szCs w:val="22"/>
        </w:rPr>
        <w:t xml:space="preserve">- </w:t>
      </w:r>
      <w:r w:rsidRPr="001D51AD">
        <w:rPr>
          <w:rFonts w:ascii="Calibri" w:hAnsi="Calibri" w:cs="Calibri"/>
          <w:sz w:val="22"/>
          <w:szCs w:val="22"/>
        </w:rPr>
        <w:t>załącznik nr 3</w:t>
      </w:r>
      <w:r>
        <w:rPr>
          <w:rFonts w:ascii="Calibri" w:hAnsi="Calibri" w:cs="Calibri"/>
          <w:sz w:val="22"/>
          <w:szCs w:val="22"/>
        </w:rPr>
        <w:t>.</w:t>
      </w:r>
    </w:p>
    <w:p w14:paraId="687CF000" w14:textId="77777777" w:rsidR="00525DF6" w:rsidRPr="00631A07" w:rsidRDefault="00525DF6" w:rsidP="001D51AD">
      <w:pPr>
        <w:pStyle w:val="WW-Default"/>
        <w:numPr>
          <w:ilvl w:val="0"/>
          <w:numId w:val="33"/>
        </w:numPr>
        <w:spacing w:after="20"/>
        <w:rPr>
          <w:rFonts w:ascii="Calibri" w:hAnsi="Calibri" w:cs="Calibri"/>
          <w:sz w:val="22"/>
          <w:szCs w:val="22"/>
        </w:rPr>
      </w:pPr>
      <w:r w:rsidRPr="001D51AD">
        <w:rPr>
          <w:rFonts w:ascii="Calibri" w:hAnsi="Calibri" w:cs="Calibri"/>
          <w:sz w:val="22"/>
          <w:szCs w:val="22"/>
        </w:rPr>
        <w:t>W</w:t>
      </w:r>
      <w:r w:rsidRPr="001D51AD">
        <w:rPr>
          <w:rFonts w:ascii="Calibri" w:hAnsi="Calibri" w:cs="Calibri, Calibri"/>
          <w:sz w:val="22"/>
          <w:szCs w:val="22"/>
        </w:rPr>
        <w:t>zór umowy zlecenia – załącznik nr 4</w:t>
      </w:r>
      <w:r>
        <w:rPr>
          <w:rFonts w:ascii="Calibri" w:hAnsi="Calibri" w:cs="Calibri, Calibri"/>
          <w:sz w:val="22"/>
          <w:szCs w:val="22"/>
        </w:rPr>
        <w:t>.</w:t>
      </w:r>
    </w:p>
    <w:p w14:paraId="1C10287D" w14:textId="77777777" w:rsidR="00525DF6" w:rsidRPr="006A75D2" w:rsidRDefault="00525DF6" w:rsidP="001D51AD">
      <w:pPr>
        <w:pStyle w:val="WW-Default"/>
        <w:numPr>
          <w:ilvl w:val="0"/>
          <w:numId w:val="33"/>
        </w:numPr>
        <w:spacing w:after="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, Calibri"/>
          <w:sz w:val="22"/>
          <w:szCs w:val="22"/>
        </w:rPr>
        <w:t xml:space="preserve">Klauzula </w:t>
      </w:r>
      <w:proofErr w:type="spellStart"/>
      <w:r>
        <w:rPr>
          <w:rFonts w:ascii="Calibri" w:hAnsi="Calibri" w:cs="Calibri, Calibri"/>
          <w:sz w:val="22"/>
          <w:szCs w:val="22"/>
        </w:rPr>
        <w:t>Rodo</w:t>
      </w:r>
      <w:proofErr w:type="spellEnd"/>
      <w:r>
        <w:rPr>
          <w:rFonts w:ascii="Calibri" w:hAnsi="Calibri" w:cs="Calibri, Calibri"/>
          <w:sz w:val="22"/>
          <w:szCs w:val="22"/>
        </w:rPr>
        <w:t>- załącznik nr 5</w:t>
      </w:r>
    </w:p>
    <w:p w14:paraId="32EDF9E2" w14:textId="77777777" w:rsidR="00525DF6" w:rsidRDefault="00525DF6" w:rsidP="006A75D2">
      <w:pPr>
        <w:pStyle w:val="WW-Default"/>
        <w:spacing w:after="20"/>
        <w:rPr>
          <w:rFonts w:ascii="Calibri" w:hAnsi="Calibri" w:cs="Calibri, Calibri"/>
          <w:sz w:val="22"/>
          <w:szCs w:val="22"/>
        </w:rPr>
      </w:pPr>
    </w:p>
    <w:p w14:paraId="6E982EF6" w14:textId="77777777" w:rsidR="00525DF6" w:rsidRDefault="00525DF6" w:rsidP="006A75D2">
      <w:pPr>
        <w:pStyle w:val="WW-Default"/>
        <w:spacing w:after="20"/>
        <w:rPr>
          <w:rFonts w:ascii="Calibri" w:hAnsi="Calibri" w:cs="Calibri, Calibri"/>
          <w:sz w:val="22"/>
          <w:szCs w:val="22"/>
        </w:rPr>
      </w:pPr>
    </w:p>
    <w:p w14:paraId="5F4E87BB" w14:textId="77777777" w:rsidR="00525DF6" w:rsidRDefault="00525DF6" w:rsidP="006A75D2">
      <w:pPr>
        <w:pStyle w:val="WW-Default"/>
        <w:spacing w:after="20"/>
        <w:rPr>
          <w:rFonts w:ascii="Calibri" w:hAnsi="Calibri" w:cs="Calibri, Calibri"/>
          <w:sz w:val="22"/>
          <w:szCs w:val="22"/>
        </w:rPr>
      </w:pPr>
    </w:p>
    <w:p w14:paraId="62B9EE38" w14:textId="77777777" w:rsidR="00525DF6" w:rsidRDefault="00525DF6" w:rsidP="006A75D2">
      <w:pPr>
        <w:pStyle w:val="WW-Default"/>
        <w:spacing w:after="20"/>
        <w:rPr>
          <w:rFonts w:ascii="Calibri" w:hAnsi="Calibri" w:cs="Calibri, Calibri"/>
          <w:sz w:val="22"/>
          <w:szCs w:val="22"/>
        </w:rPr>
      </w:pPr>
    </w:p>
    <w:p w14:paraId="11F4B9A8" w14:textId="77777777" w:rsidR="00525DF6" w:rsidRDefault="00525DF6" w:rsidP="006A75D2">
      <w:pPr>
        <w:pStyle w:val="WW-Default"/>
        <w:spacing w:after="20"/>
        <w:rPr>
          <w:rFonts w:ascii="Calibri" w:hAnsi="Calibri" w:cs="Calibri, Calibri"/>
          <w:sz w:val="22"/>
          <w:szCs w:val="22"/>
        </w:rPr>
      </w:pPr>
    </w:p>
    <w:p w14:paraId="7483174D" w14:textId="77777777" w:rsidR="00525DF6" w:rsidRDefault="00525DF6" w:rsidP="006A75D2">
      <w:pPr>
        <w:pStyle w:val="WW-Default"/>
        <w:spacing w:after="20"/>
        <w:rPr>
          <w:rFonts w:ascii="Calibri" w:hAnsi="Calibri" w:cs="Calibri, Calibri"/>
          <w:sz w:val="22"/>
          <w:szCs w:val="22"/>
        </w:rPr>
      </w:pPr>
    </w:p>
    <w:p w14:paraId="6421EACB" w14:textId="77777777" w:rsidR="00525DF6" w:rsidRDefault="00525DF6" w:rsidP="006A75D2">
      <w:pPr>
        <w:pStyle w:val="WW-Default"/>
        <w:spacing w:after="20"/>
        <w:rPr>
          <w:rFonts w:ascii="Calibri" w:hAnsi="Calibri" w:cs="Calibri, Calibri"/>
          <w:sz w:val="22"/>
          <w:szCs w:val="22"/>
        </w:rPr>
      </w:pPr>
    </w:p>
    <w:p w14:paraId="69D77462" w14:textId="77777777" w:rsidR="00525DF6" w:rsidRDefault="00525DF6" w:rsidP="00514D6A">
      <w:pPr>
        <w:spacing w:after="120" w:line="240" w:lineRule="auto"/>
        <w:ind w:left="0" w:firstLine="0"/>
        <w:rPr>
          <w:b/>
          <w:sz w:val="24"/>
          <w:szCs w:val="24"/>
        </w:rPr>
      </w:pPr>
      <w:bookmarkStart w:id="3" w:name="_Hlk23759424"/>
    </w:p>
    <w:p w14:paraId="0998CB1E" w14:textId="77777777" w:rsidR="00525DF6" w:rsidRPr="006A75D2" w:rsidRDefault="00525DF6" w:rsidP="006A75D2">
      <w:pPr>
        <w:spacing w:after="120" w:line="240" w:lineRule="auto"/>
        <w:ind w:left="0" w:firstLine="0"/>
        <w:jc w:val="right"/>
        <w:rPr>
          <w:b/>
          <w:sz w:val="24"/>
          <w:szCs w:val="24"/>
        </w:rPr>
      </w:pPr>
      <w:r w:rsidRPr="006A75D2">
        <w:rPr>
          <w:b/>
          <w:sz w:val="24"/>
          <w:szCs w:val="24"/>
        </w:rPr>
        <w:lastRenderedPageBreak/>
        <w:t>Załącznik Nr 1</w:t>
      </w:r>
    </w:p>
    <w:p w14:paraId="45B4E682" w14:textId="77777777" w:rsidR="00525DF6" w:rsidRPr="006A75D2" w:rsidRDefault="00525DF6" w:rsidP="006A75D2">
      <w:pPr>
        <w:spacing w:after="120" w:line="240" w:lineRule="auto"/>
        <w:ind w:left="0" w:firstLine="0"/>
        <w:jc w:val="center"/>
        <w:rPr>
          <w:b/>
          <w:sz w:val="24"/>
          <w:szCs w:val="24"/>
        </w:rPr>
      </w:pPr>
    </w:p>
    <w:p w14:paraId="47FBF44D" w14:textId="77777777" w:rsidR="00525DF6" w:rsidRPr="006A75D2" w:rsidRDefault="00525DF6" w:rsidP="006A75D2">
      <w:pPr>
        <w:spacing w:after="120" w:line="240" w:lineRule="auto"/>
        <w:ind w:left="0" w:firstLine="0"/>
        <w:jc w:val="center"/>
        <w:rPr>
          <w:b/>
          <w:sz w:val="24"/>
          <w:szCs w:val="24"/>
        </w:rPr>
      </w:pPr>
      <w:r w:rsidRPr="006A75D2">
        <w:rPr>
          <w:b/>
          <w:sz w:val="24"/>
          <w:szCs w:val="24"/>
        </w:rPr>
        <w:t>FORMULARZ  OFERTOWY</w:t>
      </w:r>
    </w:p>
    <w:p w14:paraId="27D7F71B" w14:textId="77777777" w:rsidR="00525DF6" w:rsidRPr="006A75D2" w:rsidRDefault="00525DF6" w:rsidP="006A75D2">
      <w:pPr>
        <w:spacing w:after="120" w:line="240" w:lineRule="auto"/>
        <w:ind w:left="0" w:firstLine="0"/>
        <w:jc w:val="center"/>
        <w:rPr>
          <w:b/>
          <w:sz w:val="24"/>
          <w:szCs w:val="24"/>
        </w:rPr>
      </w:pPr>
    </w:p>
    <w:p w14:paraId="232F8513" w14:textId="77777777" w:rsidR="00525DF6" w:rsidRPr="006A75D2" w:rsidRDefault="00525DF6" w:rsidP="006A75D2">
      <w:pPr>
        <w:spacing w:line="240" w:lineRule="auto"/>
        <w:ind w:left="0" w:firstLine="0"/>
        <w:rPr>
          <w:b/>
          <w:sz w:val="24"/>
          <w:szCs w:val="24"/>
        </w:rPr>
      </w:pPr>
      <w:r w:rsidRPr="006A75D2">
        <w:rPr>
          <w:b/>
          <w:sz w:val="24"/>
          <w:szCs w:val="24"/>
        </w:rPr>
        <w:t>Nazwa zadania:</w:t>
      </w:r>
    </w:p>
    <w:p w14:paraId="71110191" w14:textId="77777777" w:rsidR="00525DF6" w:rsidRPr="006A75D2" w:rsidRDefault="00525DF6" w:rsidP="006A75D2">
      <w:pPr>
        <w:spacing w:line="240" w:lineRule="auto"/>
        <w:ind w:left="0" w:firstLine="0"/>
        <w:rPr>
          <w:b/>
          <w:sz w:val="24"/>
          <w:szCs w:val="24"/>
        </w:rPr>
      </w:pPr>
    </w:p>
    <w:p w14:paraId="34760572" w14:textId="77777777" w:rsidR="00525DF6" w:rsidRPr="006A75D2" w:rsidRDefault="00525DF6" w:rsidP="006A75D2">
      <w:pPr>
        <w:ind w:left="0" w:firstLine="0"/>
        <w:jc w:val="both"/>
        <w:rPr>
          <w:b/>
          <w:sz w:val="24"/>
          <w:szCs w:val="24"/>
        </w:rPr>
      </w:pPr>
      <w:r w:rsidRPr="006A75D2">
        <w:rPr>
          <w:b/>
          <w:sz w:val="24"/>
          <w:szCs w:val="24"/>
        </w:rPr>
        <w:t>Przygotowanie i dostawa świątecznych paczek żywnościowych dla podopiecznych Miejsko Gminnego Ośrodka Pomocy Społecznej w Lubawce.</w:t>
      </w:r>
    </w:p>
    <w:p w14:paraId="2EBBC44D" w14:textId="77777777" w:rsidR="00525DF6" w:rsidRPr="006A75D2" w:rsidRDefault="00525DF6" w:rsidP="006A75D2">
      <w:pPr>
        <w:ind w:left="0" w:firstLine="0"/>
        <w:jc w:val="both"/>
        <w:rPr>
          <w:b/>
          <w:sz w:val="24"/>
          <w:szCs w:val="24"/>
        </w:rPr>
      </w:pPr>
    </w:p>
    <w:p w14:paraId="7466884C" w14:textId="77777777" w:rsidR="00525DF6" w:rsidRPr="006A75D2" w:rsidRDefault="00525DF6" w:rsidP="006A75D2">
      <w:pPr>
        <w:spacing w:line="360" w:lineRule="auto"/>
        <w:ind w:left="0" w:firstLine="0"/>
        <w:rPr>
          <w:b/>
          <w:sz w:val="24"/>
          <w:szCs w:val="24"/>
          <w:lang w:eastAsia="pl-PL"/>
        </w:rPr>
      </w:pPr>
      <w:r w:rsidRPr="006A75D2">
        <w:rPr>
          <w:b/>
          <w:sz w:val="24"/>
          <w:szCs w:val="24"/>
          <w:lang w:eastAsia="pl-PL"/>
        </w:rPr>
        <w:t>1. Zamawiający:</w:t>
      </w:r>
    </w:p>
    <w:p w14:paraId="1C87D302" w14:textId="77777777" w:rsidR="00525DF6" w:rsidRPr="006A75D2" w:rsidRDefault="00525DF6" w:rsidP="006A75D2">
      <w:pPr>
        <w:spacing w:line="240" w:lineRule="auto"/>
        <w:ind w:left="0" w:firstLine="0"/>
        <w:rPr>
          <w:sz w:val="24"/>
          <w:szCs w:val="24"/>
        </w:rPr>
      </w:pPr>
      <w:r w:rsidRPr="006A75D2">
        <w:rPr>
          <w:sz w:val="24"/>
          <w:szCs w:val="24"/>
        </w:rPr>
        <w:t>Miejsko-Gminny Ośrodek Pomocy Społecznej,</w:t>
      </w:r>
      <w:r w:rsidRPr="006A75D2">
        <w:rPr>
          <w:sz w:val="24"/>
          <w:szCs w:val="24"/>
        </w:rPr>
        <w:br/>
        <w:t>ul. Dworcowa 33</w:t>
      </w:r>
    </w:p>
    <w:p w14:paraId="21B6AFE5" w14:textId="77777777" w:rsidR="00525DF6" w:rsidRPr="006A75D2" w:rsidRDefault="00525DF6" w:rsidP="006A75D2">
      <w:pPr>
        <w:spacing w:line="240" w:lineRule="auto"/>
        <w:ind w:left="0" w:firstLine="0"/>
        <w:rPr>
          <w:sz w:val="24"/>
          <w:szCs w:val="24"/>
        </w:rPr>
      </w:pPr>
      <w:r w:rsidRPr="006A75D2">
        <w:rPr>
          <w:sz w:val="24"/>
          <w:szCs w:val="24"/>
        </w:rPr>
        <w:t>58-420 Lubawka</w:t>
      </w:r>
    </w:p>
    <w:p w14:paraId="7886B88F" w14:textId="77777777" w:rsidR="00525DF6" w:rsidRPr="00CE7BE5" w:rsidRDefault="00525DF6" w:rsidP="00CE7BE5">
      <w:pPr>
        <w:spacing w:line="240" w:lineRule="auto"/>
        <w:ind w:left="0" w:firstLine="0"/>
        <w:rPr>
          <w:sz w:val="24"/>
          <w:szCs w:val="24"/>
        </w:rPr>
      </w:pPr>
      <w:r w:rsidRPr="006A75D2">
        <w:rPr>
          <w:sz w:val="24"/>
          <w:szCs w:val="24"/>
        </w:rPr>
        <w:t>Tel. 75 74 11 800</w:t>
      </w:r>
    </w:p>
    <w:p w14:paraId="63633404" w14:textId="77777777" w:rsidR="00525DF6" w:rsidRPr="006A75D2" w:rsidRDefault="00525DF6" w:rsidP="006A75D2">
      <w:pPr>
        <w:spacing w:line="360" w:lineRule="auto"/>
        <w:ind w:left="0" w:firstLine="0"/>
        <w:rPr>
          <w:b/>
          <w:sz w:val="24"/>
          <w:szCs w:val="24"/>
        </w:rPr>
      </w:pPr>
      <w:r w:rsidRPr="006A75D2">
        <w:rPr>
          <w:b/>
          <w:sz w:val="24"/>
          <w:szCs w:val="24"/>
        </w:rPr>
        <w:t xml:space="preserve">2. Oferent: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4"/>
        <w:gridCol w:w="2503"/>
        <w:gridCol w:w="6514"/>
      </w:tblGrid>
      <w:tr w:rsidR="00525DF6" w:rsidRPr="00023D44" w14:paraId="7340231E" w14:textId="77777777" w:rsidTr="00A25C35">
        <w:trPr>
          <w:trHeight w:val="903"/>
        </w:trPr>
        <w:tc>
          <w:tcPr>
            <w:tcW w:w="554" w:type="dxa"/>
          </w:tcPr>
          <w:p w14:paraId="6FCF7736" w14:textId="77777777" w:rsidR="00525DF6" w:rsidRPr="006A75D2" w:rsidRDefault="00525DF6" w:rsidP="006A75D2">
            <w:pPr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  <w:r w:rsidRPr="006A75D2">
              <w:rPr>
                <w:b/>
                <w:sz w:val="24"/>
                <w:szCs w:val="24"/>
              </w:rPr>
              <w:t>I.</w:t>
            </w:r>
          </w:p>
        </w:tc>
        <w:tc>
          <w:tcPr>
            <w:tcW w:w="2503" w:type="dxa"/>
          </w:tcPr>
          <w:p w14:paraId="051D32D4" w14:textId="77777777" w:rsidR="00525DF6" w:rsidRPr="006A75D2" w:rsidRDefault="00525DF6" w:rsidP="006A75D2">
            <w:pPr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  <w:r w:rsidRPr="006A75D2">
              <w:rPr>
                <w:b/>
                <w:sz w:val="24"/>
                <w:szCs w:val="24"/>
              </w:rPr>
              <w:t>Imię i nazwisko/</w:t>
            </w:r>
          </w:p>
          <w:p w14:paraId="4C33AB2F" w14:textId="77777777" w:rsidR="00525DF6" w:rsidRPr="006A75D2" w:rsidRDefault="00525DF6" w:rsidP="006A75D2">
            <w:pPr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  <w:r w:rsidRPr="006A75D2">
              <w:rPr>
                <w:b/>
                <w:sz w:val="24"/>
                <w:szCs w:val="24"/>
              </w:rPr>
              <w:t>Nazwa:</w:t>
            </w:r>
          </w:p>
        </w:tc>
        <w:tc>
          <w:tcPr>
            <w:tcW w:w="6514" w:type="dxa"/>
          </w:tcPr>
          <w:p w14:paraId="753AFE71" w14:textId="77777777" w:rsidR="00525DF6" w:rsidRPr="006A75D2" w:rsidRDefault="00525DF6" w:rsidP="006A75D2">
            <w:pPr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525DF6" w:rsidRPr="00023D44" w14:paraId="1B56F282" w14:textId="77777777" w:rsidTr="00A25C35">
        <w:trPr>
          <w:trHeight w:val="451"/>
        </w:trPr>
        <w:tc>
          <w:tcPr>
            <w:tcW w:w="554" w:type="dxa"/>
          </w:tcPr>
          <w:p w14:paraId="7E902FA7" w14:textId="77777777" w:rsidR="00525DF6" w:rsidRPr="006A75D2" w:rsidRDefault="00525DF6" w:rsidP="006A75D2">
            <w:pPr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  <w:r w:rsidRPr="006A75D2">
              <w:rPr>
                <w:b/>
                <w:sz w:val="24"/>
                <w:szCs w:val="24"/>
              </w:rPr>
              <w:t>II.</w:t>
            </w:r>
          </w:p>
        </w:tc>
        <w:tc>
          <w:tcPr>
            <w:tcW w:w="2503" w:type="dxa"/>
          </w:tcPr>
          <w:p w14:paraId="7C812050" w14:textId="77777777" w:rsidR="00525DF6" w:rsidRPr="006A75D2" w:rsidRDefault="00525DF6" w:rsidP="006A75D2">
            <w:pPr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  <w:r w:rsidRPr="006A75D2">
              <w:rPr>
                <w:b/>
                <w:sz w:val="24"/>
                <w:szCs w:val="24"/>
              </w:rPr>
              <w:t>Adres:</w:t>
            </w:r>
          </w:p>
        </w:tc>
        <w:tc>
          <w:tcPr>
            <w:tcW w:w="6514" w:type="dxa"/>
          </w:tcPr>
          <w:p w14:paraId="00C186A4" w14:textId="77777777" w:rsidR="00525DF6" w:rsidRPr="006A75D2" w:rsidRDefault="00525DF6" w:rsidP="006A75D2">
            <w:pPr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525DF6" w:rsidRPr="00023D44" w14:paraId="258B34AE" w14:textId="77777777" w:rsidTr="00A25C35">
        <w:trPr>
          <w:trHeight w:val="451"/>
        </w:trPr>
        <w:tc>
          <w:tcPr>
            <w:tcW w:w="554" w:type="dxa"/>
          </w:tcPr>
          <w:p w14:paraId="71A23027" w14:textId="77777777" w:rsidR="00525DF6" w:rsidRPr="006A75D2" w:rsidRDefault="00525DF6" w:rsidP="006A75D2">
            <w:pPr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  <w:r w:rsidRPr="006A75D2">
              <w:rPr>
                <w:b/>
                <w:sz w:val="24"/>
                <w:szCs w:val="24"/>
              </w:rPr>
              <w:t>III.</w:t>
            </w:r>
          </w:p>
        </w:tc>
        <w:tc>
          <w:tcPr>
            <w:tcW w:w="2503" w:type="dxa"/>
          </w:tcPr>
          <w:p w14:paraId="761E4615" w14:textId="77777777" w:rsidR="00525DF6" w:rsidRPr="006A75D2" w:rsidRDefault="00525DF6" w:rsidP="006A75D2">
            <w:pPr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  <w:r w:rsidRPr="006A75D2">
              <w:rPr>
                <w:b/>
                <w:sz w:val="24"/>
                <w:szCs w:val="24"/>
              </w:rPr>
              <w:t>Tel.:</w:t>
            </w:r>
          </w:p>
        </w:tc>
        <w:tc>
          <w:tcPr>
            <w:tcW w:w="6514" w:type="dxa"/>
          </w:tcPr>
          <w:p w14:paraId="02738A3F" w14:textId="77777777" w:rsidR="00525DF6" w:rsidRPr="006A75D2" w:rsidRDefault="00525DF6" w:rsidP="006A75D2">
            <w:pPr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525DF6" w:rsidRPr="00023D44" w14:paraId="24A29CFA" w14:textId="77777777" w:rsidTr="00A25C35">
        <w:trPr>
          <w:trHeight w:val="451"/>
        </w:trPr>
        <w:tc>
          <w:tcPr>
            <w:tcW w:w="554" w:type="dxa"/>
          </w:tcPr>
          <w:p w14:paraId="6870CDFA" w14:textId="77777777" w:rsidR="00525DF6" w:rsidRPr="006A75D2" w:rsidRDefault="00525DF6" w:rsidP="006A75D2">
            <w:pPr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  <w:r w:rsidRPr="006A75D2">
              <w:rPr>
                <w:b/>
                <w:sz w:val="24"/>
                <w:szCs w:val="24"/>
              </w:rPr>
              <w:t>IV.</w:t>
            </w:r>
          </w:p>
        </w:tc>
        <w:tc>
          <w:tcPr>
            <w:tcW w:w="2503" w:type="dxa"/>
          </w:tcPr>
          <w:p w14:paraId="4A9AEDB3" w14:textId="77777777" w:rsidR="00525DF6" w:rsidRPr="006A75D2" w:rsidRDefault="00525DF6" w:rsidP="006A75D2">
            <w:pPr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  <w:r w:rsidRPr="006A75D2">
              <w:rPr>
                <w:b/>
                <w:sz w:val="24"/>
                <w:szCs w:val="24"/>
              </w:rPr>
              <w:t>Faks:</w:t>
            </w:r>
          </w:p>
        </w:tc>
        <w:tc>
          <w:tcPr>
            <w:tcW w:w="6514" w:type="dxa"/>
          </w:tcPr>
          <w:p w14:paraId="349DCBDD" w14:textId="77777777" w:rsidR="00525DF6" w:rsidRPr="006A75D2" w:rsidRDefault="00525DF6" w:rsidP="006A75D2">
            <w:pPr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525DF6" w:rsidRPr="00023D44" w14:paraId="6B94140A" w14:textId="77777777" w:rsidTr="00A25C35">
        <w:trPr>
          <w:trHeight w:val="451"/>
        </w:trPr>
        <w:tc>
          <w:tcPr>
            <w:tcW w:w="554" w:type="dxa"/>
          </w:tcPr>
          <w:p w14:paraId="0D6CE56F" w14:textId="77777777" w:rsidR="00525DF6" w:rsidRPr="006A75D2" w:rsidRDefault="00525DF6" w:rsidP="006A75D2">
            <w:pPr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  <w:r w:rsidRPr="006A75D2">
              <w:rPr>
                <w:b/>
                <w:sz w:val="24"/>
                <w:szCs w:val="24"/>
              </w:rPr>
              <w:t>V.</w:t>
            </w:r>
          </w:p>
        </w:tc>
        <w:tc>
          <w:tcPr>
            <w:tcW w:w="2503" w:type="dxa"/>
          </w:tcPr>
          <w:p w14:paraId="25AA9929" w14:textId="77777777" w:rsidR="00525DF6" w:rsidRPr="006A75D2" w:rsidRDefault="00525DF6" w:rsidP="006A75D2">
            <w:pPr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  <w:r w:rsidRPr="006A75D2">
              <w:rPr>
                <w:b/>
                <w:sz w:val="24"/>
                <w:szCs w:val="24"/>
              </w:rPr>
              <w:t>NIP:</w:t>
            </w:r>
          </w:p>
        </w:tc>
        <w:tc>
          <w:tcPr>
            <w:tcW w:w="6514" w:type="dxa"/>
          </w:tcPr>
          <w:p w14:paraId="1CC27876" w14:textId="77777777" w:rsidR="00525DF6" w:rsidRPr="006A75D2" w:rsidRDefault="00525DF6" w:rsidP="006A75D2">
            <w:pPr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525DF6" w:rsidRPr="00023D44" w14:paraId="04A41200" w14:textId="77777777" w:rsidTr="00A25C35">
        <w:trPr>
          <w:trHeight w:val="451"/>
        </w:trPr>
        <w:tc>
          <w:tcPr>
            <w:tcW w:w="554" w:type="dxa"/>
          </w:tcPr>
          <w:p w14:paraId="2AD1C749" w14:textId="77777777" w:rsidR="00525DF6" w:rsidRPr="006A75D2" w:rsidRDefault="00525DF6" w:rsidP="006A75D2">
            <w:pPr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  <w:r w:rsidRPr="006A75D2">
              <w:rPr>
                <w:b/>
                <w:sz w:val="24"/>
                <w:szCs w:val="24"/>
              </w:rPr>
              <w:t>VI.</w:t>
            </w:r>
          </w:p>
        </w:tc>
        <w:tc>
          <w:tcPr>
            <w:tcW w:w="2503" w:type="dxa"/>
          </w:tcPr>
          <w:p w14:paraId="4CD6F48A" w14:textId="77777777" w:rsidR="00525DF6" w:rsidRPr="006A75D2" w:rsidRDefault="00525DF6" w:rsidP="006A75D2">
            <w:pPr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  <w:proofErr w:type="spellStart"/>
            <w:r w:rsidRPr="006A75D2">
              <w:rPr>
                <w:b/>
                <w:sz w:val="24"/>
                <w:szCs w:val="24"/>
              </w:rPr>
              <w:t>e.mail</w:t>
            </w:r>
            <w:proofErr w:type="spellEnd"/>
            <w:r w:rsidRPr="006A75D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514" w:type="dxa"/>
          </w:tcPr>
          <w:p w14:paraId="6D7034BC" w14:textId="77777777" w:rsidR="00525DF6" w:rsidRPr="006A75D2" w:rsidRDefault="00525DF6" w:rsidP="006A75D2">
            <w:pPr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</w:tbl>
    <w:p w14:paraId="25534DAA" w14:textId="77777777" w:rsidR="00525DF6" w:rsidRPr="006A75D2" w:rsidRDefault="00525DF6" w:rsidP="006A75D2">
      <w:pPr>
        <w:spacing w:after="120" w:line="240" w:lineRule="auto"/>
        <w:ind w:left="0" w:firstLine="0"/>
        <w:rPr>
          <w:b/>
          <w:sz w:val="24"/>
        </w:rPr>
      </w:pPr>
      <w:r w:rsidRPr="006A75D2">
        <w:rPr>
          <w:b/>
          <w:sz w:val="24"/>
        </w:rPr>
        <w:t>3. Wycena zamówienia:</w:t>
      </w:r>
    </w:p>
    <w:p w14:paraId="07D72710" w14:textId="48AA461F" w:rsidR="00525DF6" w:rsidRPr="006A75D2" w:rsidRDefault="00525DF6" w:rsidP="006A75D2">
      <w:pPr>
        <w:spacing w:line="240" w:lineRule="auto"/>
        <w:ind w:left="0" w:firstLine="0"/>
        <w:jc w:val="both"/>
        <w:rPr>
          <w:sz w:val="24"/>
          <w:szCs w:val="24"/>
        </w:rPr>
      </w:pPr>
      <w:r w:rsidRPr="006A75D2">
        <w:rPr>
          <w:sz w:val="24"/>
        </w:rPr>
        <w:t xml:space="preserve">W odpowiedzi na zapytanie ofertowe z dnia </w:t>
      </w:r>
      <w:r w:rsidR="00E23C4F">
        <w:rPr>
          <w:sz w:val="24"/>
        </w:rPr>
        <w:t>………………</w:t>
      </w:r>
      <w:r w:rsidRPr="006A75D2">
        <w:rPr>
          <w:sz w:val="24"/>
        </w:rPr>
        <w:t xml:space="preserve"> r. </w:t>
      </w:r>
      <w:r w:rsidRPr="006A75D2">
        <w:rPr>
          <w:sz w:val="24"/>
          <w:szCs w:val="24"/>
        </w:rPr>
        <w:t xml:space="preserve">zobowiązuję się wykonać przedmiotowe zadanie za następującą cenę*: </w:t>
      </w:r>
    </w:p>
    <w:tbl>
      <w:tblPr>
        <w:tblW w:w="9700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68"/>
        <w:gridCol w:w="3069"/>
        <w:gridCol w:w="6163"/>
      </w:tblGrid>
      <w:tr w:rsidR="00525DF6" w:rsidRPr="00023D44" w14:paraId="65C5EABD" w14:textId="77777777" w:rsidTr="0072677F">
        <w:tc>
          <w:tcPr>
            <w:tcW w:w="4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64023C0B" w14:textId="77777777" w:rsidR="00525DF6" w:rsidRPr="006A75D2" w:rsidRDefault="00525DF6" w:rsidP="006A75D2">
            <w:pPr>
              <w:numPr>
                <w:ilvl w:val="0"/>
                <w:numId w:val="35"/>
              </w:numPr>
              <w:autoSpaceDN w:val="0"/>
              <w:snapToGrid w:val="0"/>
              <w:spacing w:after="120" w:line="100" w:lineRule="atLeast"/>
              <w:ind w:left="0" w:firstLine="0"/>
              <w:rPr>
                <w:rFonts w:cs="Calibri, Calibri"/>
                <w:b/>
                <w:color w:val="000000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0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C66AC8" w14:textId="77777777" w:rsidR="00525DF6" w:rsidRPr="006A75D2" w:rsidRDefault="00525DF6" w:rsidP="006A75D2">
            <w:pPr>
              <w:suppressAutoHyphens/>
              <w:autoSpaceDN w:val="0"/>
              <w:spacing w:after="120" w:line="100" w:lineRule="atLeast"/>
              <w:ind w:left="0" w:firstLine="0"/>
              <w:rPr>
                <w:rFonts w:cs="Calibri"/>
                <w:b/>
                <w:kern w:val="3"/>
                <w:sz w:val="24"/>
                <w:szCs w:val="24"/>
                <w:lang w:eastAsia="zh-CN"/>
              </w:rPr>
            </w:pPr>
            <w:r w:rsidRPr="006A75D2">
              <w:rPr>
                <w:rFonts w:cs="Calibri"/>
                <w:b/>
                <w:kern w:val="3"/>
                <w:sz w:val="24"/>
                <w:szCs w:val="24"/>
                <w:lang w:eastAsia="zh-CN"/>
              </w:rPr>
              <w:t>Cena netto za jedną paczkę żywnościową w PLN</w:t>
            </w:r>
          </w:p>
        </w:tc>
        <w:tc>
          <w:tcPr>
            <w:tcW w:w="61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B4D02" w14:textId="77777777" w:rsidR="00525DF6" w:rsidRPr="006A75D2" w:rsidRDefault="00525DF6" w:rsidP="006A75D2">
            <w:pPr>
              <w:suppressAutoHyphens/>
              <w:autoSpaceDN w:val="0"/>
              <w:snapToGrid w:val="0"/>
              <w:spacing w:after="120" w:line="100" w:lineRule="atLeast"/>
              <w:ind w:left="0" w:firstLine="0"/>
              <w:rPr>
                <w:rFonts w:cs="Calibri, Calibri"/>
                <w:color w:val="000000"/>
                <w:kern w:val="3"/>
                <w:sz w:val="24"/>
                <w:szCs w:val="24"/>
                <w:lang w:eastAsia="zh-CN"/>
              </w:rPr>
            </w:pPr>
          </w:p>
        </w:tc>
      </w:tr>
      <w:tr w:rsidR="00525DF6" w:rsidRPr="00023D44" w14:paraId="7F764FEE" w14:textId="77777777" w:rsidTr="0072677F">
        <w:tc>
          <w:tcPr>
            <w:tcW w:w="4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4CB4A85" w14:textId="77777777" w:rsidR="00525DF6" w:rsidRPr="006A75D2" w:rsidRDefault="00525DF6" w:rsidP="006A75D2">
            <w:pPr>
              <w:numPr>
                <w:ilvl w:val="0"/>
                <w:numId w:val="34"/>
              </w:numPr>
              <w:autoSpaceDN w:val="0"/>
              <w:snapToGrid w:val="0"/>
              <w:spacing w:after="120" w:line="100" w:lineRule="atLeast"/>
              <w:ind w:left="0" w:firstLine="0"/>
              <w:rPr>
                <w:rFonts w:cs="Calibri, Calibri"/>
                <w:b/>
                <w:color w:val="000000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0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F6C5CE" w14:textId="77777777" w:rsidR="00525DF6" w:rsidRPr="006A75D2" w:rsidRDefault="00525DF6" w:rsidP="006A75D2">
            <w:pPr>
              <w:suppressAutoHyphens/>
              <w:autoSpaceDN w:val="0"/>
              <w:spacing w:after="120" w:line="100" w:lineRule="atLeast"/>
              <w:ind w:left="0" w:firstLine="0"/>
              <w:rPr>
                <w:rFonts w:cs="Calibri"/>
                <w:b/>
                <w:kern w:val="3"/>
                <w:sz w:val="24"/>
                <w:szCs w:val="24"/>
                <w:lang w:eastAsia="zh-CN"/>
              </w:rPr>
            </w:pPr>
            <w:r w:rsidRPr="006A75D2">
              <w:rPr>
                <w:rFonts w:cs="Calibri"/>
                <w:b/>
                <w:kern w:val="3"/>
                <w:sz w:val="24"/>
                <w:szCs w:val="24"/>
                <w:lang w:eastAsia="zh-CN"/>
              </w:rPr>
              <w:t>Cena  brutto za jedną paczkę żywnościową w PLN</w:t>
            </w:r>
          </w:p>
        </w:tc>
        <w:tc>
          <w:tcPr>
            <w:tcW w:w="61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F427B" w14:textId="77777777" w:rsidR="00525DF6" w:rsidRPr="006A75D2" w:rsidRDefault="00525DF6" w:rsidP="006A75D2">
            <w:pPr>
              <w:suppressAutoHyphens/>
              <w:autoSpaceDN w:val="0"/>
              <w:snapToGrid w:val="0"/>
              <w:spacing w:after="120" w:line="100" w:lineRule="atLeast"/>
              <w:ind w:left="0" w:firstLine="0"/>
              <w:rPr>
                <w:rFonts w:cs="Calibri, Calibri"/>
                <w:color w:val="000000"/>
                <w:kern w:val="3"/>
                <w:sz w:val="24"/>
                <w:szCs w:val="24"/>
                <w:lang w:eastAsia="zh-CN"/>
              </w:rPr>
            </w:pPr>
          </w:p>
        </w:tc>
      </w:tr>
      <w:tr w:rsidR="00525DF6" w:rsidRPr="00023D44" w14:paraId="792468E8" w14:textId="77777777" w:rsidTr="0072677F">
        <w:tc>
          <w:tcPr>
            <w:tcW w:w="4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8E56933" w14:textId="77777777" w:rsidR="00525DF6" w:rsidRPr="006A75D2" w:rsidRDefault="00525DF6" w:rsidP="006A75D2">
            <w:pPr>
              <w:numPr>
                <w:ilvl w:val="0"/>
                <w:numId w:val="34"/>
              </w:numPr>
              <w:autoSpaceDN w:val="0"/>
              <w:snapToGrid w:val="0"/>
              <w:spacing w:after="120" w:line="100" w:lineRule="atLeast"/>
              <w:ind w:left="0" w:firstLine="0"/>
              <w:rPr>
                <w:rFonts w:cs="Calibri, Calibri"/>
                <w:b/>
                <w:color w:val="000000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0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01C097" w14:textId="1BFF6660" w:rsidR="00525DF6" w:rsidRPr="006A75D2" w:rsidRDefault="00525DF6" w:rsidP="006A75D2">
            <w:pPr>
              <w:suppressAutoHyphens/>
              <w:autoSpaceDN w:val="0"/>
              <w:spacing w:after="120" w:line="100" w:lineRule="atLeast"/>
              <w:ind w:left="0" w:firstLine="0"/>
              <w:rPr>
                <w:rFonts w:cs="Calibri, Calibri"/>
                <w:b/>
                <w:color w:val="000000"/>
                <w:kern w:val="3"/>
                <w:sz w:val="24"/>
                <w:szCs w:val="24"/>
                <w:lang w:eastAsia="zh-CN"/>
              </w:rPr>
            </w:pPr>
            <w:r w:rsidRPr="006A75D2">
              <w:rPr>
                <w:rFonts w:cs="Calibri, Calibri"/>
                <w:b/>
                <w:color w:val="000000"/>
                <w:kern w:val="3"/>
                <w:sz w:val="24"/>
                <w:szCs w:val="24"/>
                <w:lang w:eastAsia="zh-CN"/>
              </w:rPr>
              <w:t xml:space="preserve">Łączna wartość brutto zamówienia w PLN (dla przewidywanych </w:t>
            </w:r>
            <w:r w:rsidR="00E23C4F">
              <w:rPr>
                <w:rFonts w:cs="Calibri, Calibri"/>
                <w:b/>
                <w:color w:val="000000"/>
                <w:kern w:val="3"/>
                <w:sz w:val="24"/>
                <w:szCs w:val="24"/>
                <w:lang w:eastAsia="zh-CN"/>
              </w:rPr>
              <w:t>175</w:t>
            </w:r>
            <w:r w:rsidRPr="006A75D2">
              <w:rPr>
                <w:rFonts w:cs="Calibri, Calibri"/>
                <w:b/>
                <w:color w:val="000000"/>
                <w:kern w:val="3"/>
                <w:sz w:val="24"/>
                <w:szCs w:val="24"/>
                <w:lang w:eastAsia="zh-CN"/>
              </w:rPr>
              <w:t xml:space="preserve"> paczek żywnościowych)</w:t>
            </w:r>
          </w:p>
        </w:tc>
        <w:tc>
          <w:tcPr>
            <w:tcW w:w="61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62C76" w14:textId="77777777" w:rsidR="00525DF6" w:rsidRPr="006A75D2" w:rsidRDefault="00525DF6" w:rsidP="006A75D2">
            <w:pPr>
              <w:suppressAutoHyphens/>
              <w:autoSpaceDN w:val="0"/>
              <w:snapToGrid w:val="0"/>
              <w:spacing w:after="120" w:line="100" w:lineRule="atLeast"/>
              <w:ind w:left="0" w:firstLine="0"/>
              <w:rPr>
                <w:rFonts w:cs="Calibri, Calibri"/>
                <w:color w:val="000000"/>
                <w:kern w:val="3"/>
                <w:sz w:val="24"/>
                <w:szCs w:val="24"/>
                <w:lang w:eastAsia="zh-CN"/>
              </w:rPr>
            </w:pPr>
          </w:p>
        </w:tc>
      </w:tr>
    </w:tbl>
    <w:p w14:paraId="04D97569" w14:textId="77777777" w:rsidR="00525DF6" w:rsidRPr="006A75D2" w:rsidRDefault="00525DF6" w:rsidP="006A75D2">
      <w:pPr>
        <w:spacing w:line="240" w:lineRule="auto"/>
        <w:ind w:left="0" w:firstLine="0"/>
        <w:jc w:val="both"/>
      </w:pPr>
      <w:r w:rsidRPr="006A75D2">
        <w:rPr>
          <w:sz w:val="24"/>
          <w:szCs w:val="24"/>
        </w:rPr>
        <w:lastRenderedPageBreak/>
        <w:t>*</w:t>
      </w:r>
      <w:r w:rsidRPr="006A75D2">
        <w:t>Cena przedmiotu zamówienia musi uwzględnić koszt produktów spożywczych, wyszczególnionych w poniższej tabeli, koszt opakowania paczki, koszt transportu do siedziby Miejsko Gminnego Ośrodka Pomocy Społecznej w Lubawce, koszt załadunku i rozładunku paczek.</w:t>
      </w:r>
    </w:p>
    <w:p w14:paraId="2579EAA1" w14:textId="77777777" w:rsidR="00525DF6" w:rsidRPr="006A75D2" w:rsidRDefault="00525DF6" w:rsidP="006A75D2">
      <w:pPr>
        <w:spacing w:line="240" w:lineRule="auto"/>
        <w:ind w:left="0" w:firstLine="0"/>
        <w:jc w:val="both"/>
        <w:rPr>
          <w:b/>
          <w:sz w:val="24"/>
          <w:szCs w:val="24"/>
        </w:rPr>
      </w:pPr>
      <w:r w:rsidRPr="006A75D2">
        <w:rPr>
          <w:b/>
          <w:sz w:val="24"/>
          <w:szCs w:val="24"/>
        </w:rPr>
        <w:t>Każda paczka powinna zawierać następujące artykuły spożywcze:</w:t>
      </w:r>
    </w:p>
    <w:p w14:paraId="512ADFC7" w14:textId="77777777" w:rsidR="00525DF6" w:rsidRPr="006A75D2" w:rsidRDefault="00525DF6" w:rsidP="006A75D2">
      <w:pPr>
        <w:spacing w:line="240" w:lineRule="auto"/>
        <w:ind w:left="0" w:firstLine="0"/>
        <w:jc w:val="both"/>
        <w:rPr>
          <w:sz w:val="24"/>
          <w:szCs w:val="24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4"/>
        <w:gridCol w:w="3980"/>
        <w:gridCol w:w="1021"/>
        <w:gridCol w:w="1134"/>
        <w:gridCol w:w="851"/>
        <w:gridCol w:w="1276"/>
      </w:tblGrid>
      <w:tr w:rsidR="000B5315" w:rsidRPr="00023D44" w14:paraId="3172E8E4" w14:textId="77777777" w:rsidTr="000B5315">
        <w:tc>
          <w:tcPr>
            <w:tcW w:w="664" w:type="dxa"/>
          </w:tcPr>
          <w:p w14:paraId="74D7C575" w14:textId="77777777" w:rsidR="000B5315" w:rsidRPr="00023D44" w:rsidRDefault="000B5315" w:rsidP="00023D44">
            <w:pPr>
              <w:spacing w:line="240" w:lineRule="auto"/>
              <w:ind w:left="0" w:firstLine="0"/>
              <w:jc w:val="center"/>
              <w:rPr>
                <w:b/>
              </w:rPr>
            </w:pPr>
            <w:r w:rsidRPr="00023D44">
              <w:rPr>
                <w:b/>
              </w:rPr>
              <w:t>L.p.</w:t>
            </w:r>
          </w:p>
        </w:tc>
        <w:tc>
          <w:tcPr>
            <w:tcW w:w="3980" w:type="dxa"/>
          </w:tcPr>
          <w:p w14:paraId="14BF167D" w14:textId="77777777" w:rsidR="000B5315" w:rsidRPr="00023D44" w:rsidRDefault="000B5315" w:rsidP="00023D44">
            <w:pPr>
              <w:spacing w:line="240" w:lineRule="auto"/>
              <w:ind w:left="0" w:firstLine="0"/>
              <w:jc w:val="center"/>
              <w:rPr>
                <w:b/>
              </w:rPr>
            </w:pPr>
            <w:r w:rsidRPr="00023D44">
              <w:rPr>
                <w:b/>
              </w:rPr>
              <w:t>Nazwa</w:t>
            </w:r>
          </w:p>
        </w:tc>
        <w:tc>
          <w:tcPr>
            <w:tcW w:w="1021" w:type="dxa"/>
          </w:tcPr>
          <w:p w14:paraId="7F038C77" w14:textId="128EA28A" w:rsidR="000B5315" w:rsidRPr="00023D44" w:rsidRDefault="000B5315" w:rsidP="00023D44">
            <w:pPr>
              <w:spacing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1134" w:type="dxa"/>
          </w:tcPr>
          <w:p w14:paraId="01CE6BFE" w14:textId="71A5C1AA" w:rsidR="000B5315" w:rsidRPr="00023D44" w:rsidRDefault="000B5315" w:rsidP="00023D44">
            <w:pPr>
              <w:spacing w:line="240" w:lineRule="auto"/>
              <w:ind w:left="0" w:firstLine="0"/>
              <w:jc w:val="center"/>
              <w:rPr>
                <w:b/>
              </w:rPr>
            </w:pPr>
            <w:r w:rsidRPr="00023D44">
              <w:rPr>
                <w:b/>
              </w:rPr>
              <w:t>Cena</w:t>
            </w:r>
          </w:p>
          <w:p w14:paraId="671193B0" w14:textId="77777777" w:rsidR="000B5315" w:rsidRPr="00023D44" w:rsidRDefault="000B5315" w:rsidP="00023D44">
            <w:pPr>
              <w:spacing w:line="240" w:lineRule="auto"/>
              <w:ind w:left="0" w:firstLine="0"/>
              <w:jc w:val="center"/>
              <w:rPr>
                <w:b/>
              </w:rPr>
            </w:pPr>
            <w:r w:rsidRPr="00023D44">
              <w:rPr>
                <w:b/>
              </w:rPr>
              <w:t>netto</w:t>
            </w:r>
          </w:p>
        </w:tc>
        <w:tc>
          <w:tcPr>
            <w:tcW w:w="851" w:type="dxa"/>
          </w:tcPr>
          <w:p w14:paraId="285BAB6C" w14:textId="77777777" w:rsidR="000B5315" w:rsidRPr="00023D44" w:rsidRDefault="000B5315" w:rsidP="00023D44">
            <w:pPr>
              <w:spacing w:line="240" w:lineRule="auto"/>
              <w:ind w:left="0" w:firstLine="0"/>
              <w:jc w:val="center"/>
              <w:rPr>
                <w:b/>
              </w:rPr>
            </w:pPr>
            <w:r w:rsidRPr="00023D44">
              <w:rPr>
                <w:b/>
              </w:rPr>
              <w:t>VAT</w:t>
            </w:r>
          </w:p>
        </w:tc>
        <w:tc>
          <w:tcPr>
            <w:tcW w:w="1276" w:type="dxa"/>
          </w:tcPr>
          <w:p w14:paraId="5FCC089A" w14:textId="77777777" w:rsidR="000B5315" w:rsidRPr="00023D44" w:rsidRDefault="000B5315" w:rsidP="00023D44">
            <w:pPr>
              <w:spacing w:line="240" w:lineRule="auto"/>
              <w:ind w:left="0" w:firstLine="0"/>
              <w:jc w:val="center"/>
              <w:rPr>
                <w:b/>
              </w:rPr>
            </w:pPr>
            <w:r w:rsidRPr="00023D44">
              <w:rPr>
                <w:b/>
              </w:rPr>
              <w:t>Cena brutto</w:t>
            </w:r>
          </w:p>
        </w:tc>
      </w:tr>
      <w:tr w:rsidR="000B5315" w:rsidRPr="00023D44" w14:paraId="24DB6001" w14:textId="77777777" w:rsidTr="000B5315">
        <w:tc>
          <w:tcPr>
            <w:tcW w:w="664" w:type="dxa"/>
          </w:tcPr>
          <w:p w14:paraId="205D50B7" w14:textId="77777777" w:rsidR="000B5315" w:rsidRPr="00023D44" w:rsidRDefault="000B5315" w:rsidP="00023D44">
            <w:pPr>
              <w:spacing w:line="240" w:lineRule="auto"/>
              <w:ind w:left="0" w:firstLine="0"/>
            </w:pPr>
            <w:r w:rsidRPr="00023D44">
              <w:t>1.</w:t>
            </w:r>
          </w:p>
        </w:tc>
        <w:tc>
          <w:tcPr>
            <w:tcW w:w="3980" w:type="dxa"/>
          </w:tcPr>
          <w:p w14:paraId="36EE46CF" w14:textId="6983ADD0" w:rsidR="000B5315" w:rsidRPr="00023D44" w:rsidRDefault="000B5315" w:rsidP="00023D44">
            <w:pPr>
              <w:spacing w:line="240" w:lineRule="auto"/>
              <w:ind w:left="0" w:firstLine="0"/>
            </w:pPr>
            <w:r w:rsidRPr="00023D44">
              <w:t xml:space="preserve">KIEŁBASA ŻYWIECKA min. </w:t>
            </w:r>
            <w:r>
              <w:t>1kg</w:t>
            </w:r>
          </w:p>
        </w:tc>
        <w:tc>
          <w:tcPr>
            <w:tcW w:w="1021" w:type="dxa"/>
          </w:tcPr>
          <w:p w14:paraId="5724A946" w14:textId="097BF59B" w:rsidR="000B5315" w:rsidRPr="00023D44" w:rsidRDefault="000B5315" w:rsidP="00023D44">
            <w:pPr>
              <w:spacing w:line="240" w:lineRule="auto"/>
              <w:ind w:left="0" w:firstLine="0"/>
            </w:pPr>
            <w:r>
              <w:t>1 kg</w:t>
            </w:r>
          </w:p>
        </w:tc>
        <w:tc>
          <w:tcPr>
            <w:tcW w:w="1134" w:type="dxa"/>
          </w:tcPr>
          <w:p w14:paraId="6E1F543B" w14:textId="4630BF38" w:rsidR="000B5315" w:rsidRPr="00023D44" w:rsidRDefault="000B5315" w:rsidP="00023D44">
            <w:pPr>
              <w:spacing w:line="240" w:lineRule="auto"/>
              <w:ind w:left="0" w:firstLine="0"/>
            </w:pPr>
          </w:p>
        </w:tc>
        <w:tc>
          <w:tcPr>
            <w:tcW w:w="851" w:type="dxa"/>
          </w:tcPr>
          <w:p w14:paraId="42EF3DE4" w14:textId="77777777" w:rsidR="000B5315" w:rsidRPr="00023D44" w:rsidRDefault="000B5315" w:rsidP="00023D44">
            <w:pPr>
              <w:spacing w:line="240" w:lineRule="auto"/>
              <w:ind w:left="0" w:firstLine="0"/>
            </w:pPr>
          </w:p>
        </w:tc>
        <w:tc>
          <w:tcPr>
            <w:tcW w:w="1276" w:type="dxa"/>
          </w:tcPr>
          <w:p w14:paraId="6F262160" w14:textId="77777777" w:rsidR="000B5315" w:rsidRPr="00023D44" w:rsidRDefault="000B5315" w:rsidP="00023D44">
            <w:pPr>
              <w:spacing w:line="240" w:lineRule="auto"/>
              <w:ind w:left="0" w:firstLine="0"/>
            </w:pPr>
          </w:p>
        </w:tc>
      </w:tr>
      <w:tr w:rsidR="000B5315" w:rsidRPr="00023D44" w14:paraId="736B6FDB" w14:textId="77777777" w:rsidTr="000B5315">
        <w:tc>
          <w:tcPr>
            <w:tcW w:w="664" w:type="dxa"/>
          </w:tcPr>
          <w:p w14:paraId="0EFED138" w14:textId="77777777" w:rsidR="000B5315" w:rsidRPr="00023D44" w:rsidRDefault="000B5315" w:rsidP="00023D44">
            <w:pPr>
              <w:spacing w:line="240" w:lineRule="auto"/>
              <w:ind w:left="0" w:firstLine="0"/>
            </w:pPr>
            <w:r w:rsidRPr="00023D44">
              <w:t>2.</w:t>
            </w:r>
          </w:p>
        </w:tc>
        <w:tc>
          <w:tcPr>
            <w:tcW w:w="3980" w:type="dxa"/>
          </w:tcPr>
          <w:p w14:paraId="60AD166D" w14:textId="77777777" w:rsidR="000B5315" w:rsidRPr="00023D44" w:rsidRDefault="000B5315" w:rsidP="00023D44">
            <w:pPr>
              <w:spacing w:line="240" w:lineRule="auto"/>
              <w:ind w:left="0" w:firstLine="0"/>
            </w:pPr>
            <w:r w:rsidRPr="00023D44">
              <w:t xml:space="preserve">KAWA MIELONA min. 250 g </w:t>
            </w:r>
          </w:p>
        </w:tc>
        <w:tc>
          <w:tcPr>
            <w:tcW w:w="1021" w:type="dxa"/>
          </w:tcPr>
          <w:p w14:paraId="7F5C79F7" w14:textId="4D44FA48" w:rsidR="000B5315" w:rsidRPr="00023D44" w:rsidRDefault="000B5315" w:rsidP="00023D44">
            <w:pPr>
              <w:spacing w:line="240" w:lineRule="auto"/>
              <w:ind w:left="0" w:firstLine="0"/>
            </w:pPr>
            <w:r>
              <w:t>2 szt.</w:t>
            </w:r>
          </w:p>
        </w:tc>
        <w:tc>
          <w:tcPr>
            <w:tcW w:w="1134" w:type="dxa"/>
          </w:tcPr>
          <w:p w14:paraId="6B423F91" w14:textId="347ECBC8" w:rsidR="000B5315" w:rsidRPr="00023D44" w:rsidRDefault="000B5315" w:rsidP="00023D44">
            <w:pPr>
              <w:spacing w:line="240" w:lineRule="auto"/>
              <w:ind w:left="0" w:firstLine="0"/>
            </w:pPr>
          </w:p>
        </w:tc>
        <w:tc>
          <w:tcPr>
            <w:tcW w:w="851" w:type="dxa"/>
          </w:tcPr>
          <w:p w14:paraId="678D940F" w14:textId="77777777" w:rsidR="000B5315" w:rsidRPr="00023D44" w:rsidRDefault="000B5315" w:rsidP="00023D44">
            <w:pPr>
              <w:spacing w:line="240" w:lineRule="auto"/>
              <w:ind w:left="0" w:firstLine="0"/>
            </w:pPr>
          </w:p>
        </w:tc>
        <w:tc>
          <w:tcPr>
            <w:tcW w:w="1276" w:type="dxa"/>
          </w:tcPr>
          <w:p w14:paraId="3D76035A" w14:textId="77777777" w:rsidR="000B5315" w:rsidRPr="00023D44" w:rsidRDefault="000B5315" w:rsidP="00023D44">
            <w:pPr>
              <w:spacing w:line="240" w:lineRule="auto"/>
              <w:ind w:left="0" w:firstLine="0"/>
            </w:pPr>
          </w:p>
        </w:tc>
      </w:tr>
      <w:tr w:rsidR="000B5315" w:rsidRPr="00023D44" w14:paraId="3FED76FC" w14:textId="77777777" w:rsidTr="000B5315">
        <w:tc>
          <w:tcPr>
            <w:tcW w:w="664" w:type="dxa"/>
          </w:tcPr>
          <w:p w14:paraId="7BAF0E6E" w14:textId="77777777" w:rsidR="000B5315" w:rsidRPr="00023D44" w:rsidRDefault="000B5315" w:rsidP="00023D44">
            <w:pPr>
              <w:spacing w:line="240" w:lineRule="auto"/>
              <w:ind w:left="0" w:firstLine="0"/>
            </w:pPr>
            <w:r w:rsidRPr="00023D44">
              <w:t>3.</w:t>
            </w:r>
          </w:p>
        </w:tc>
        <w:tc>
          <w:tcPr>
            <w:tcW w:w="3980" w:type="dxa"/>
          </w:tcPr>
          <w:p w14:paraId="05C98521" w14:textId="77777777" w:rsidR="000B5315" w:rsidRPr="00023D44" w:rsidRDefault="000B5315" w:rsidP="00023D44">
            <w:pPr>
              <w:spacing w:line="240" w:lineRule="auto"/>
              <w:ind w:left="0" w:firstLine="0"/>
            </w:pPr>
            <w:r w:rsidRPr="00023D44">
              <w:t xml:space="preserve">ZUPA BARSZCZ CZERWONY EXPRES min. 120 g </w:t>
            </w:r>
          </w:p>
        </w:tc>
        <w:tc>
          <w:tcPr>
            <w:tcW w:w="1021" w:type="dxa"/>
          </w:tcPr>
          <w:p w14:paraId="7350AAEB" w14:textId="12B956DE" w:rsidR="000B5315" w:rsidRPr="00023D44" w:rsidRDefault="000B5315" w:rsidP="00023D44">
            <w:pPr>
              <w:spacing w:line="240" w:lineRule="auto"/>
              <w:ind w:left="0" w:firstLine="0"/>
            </w:pPr>
            <w:r>
              <w:t>3 szt.</w:t>
            </w:r>
          </w:p>
        </w:tc>
        <w:tc>
          <w:tcPr>
            <w:tcW w:w="1134" w:type="dxa"/>
          </w:tcPr>
          <w:p w14:paraId="1F04FD82" w14:textId="19BFEF6B" w:rsidR="000B5315" w:rsidRPr="00023D44" w:rsidRDefault="000B5315" w:rsidP="00023D44">
            <w:pPr>
              <w:spacing w:line="240" w:lineRule="auto"/>
              <w:ind w:left="0" w:firstLine="0"/>
            </w:pPr>
          </w:p>
        </w:tc>
        <w:tc>
          <w:tcPr>
            <w:tcW w:w="851" w:type="dxa"/>
          </w:tcPr>
          <w:p w14:paraId="1D7E38C0" w14:textId="77777777" w:rsidR="000B5315" w:rsidRPr="00023D44" w:rsidRDefault="000B5315" w:rsidP="00023D44">
            <w:pPr>
              <w:spacing w:line="240" w:lineRule="auto"/>
              <w:ind w:left="0" w:firstLine="0"/>
            </w:pPr>
          </w:p>
        </w:tc>
        <w:tc>
          <w:tcPr>
            <w:tcW w:w="1276" w:type="dxa"/>
          </w:tcPr>
          <w:p w14:paraId="0E53CD08" w14:textId="77777777" w:rsidR="000B5315" w:rsidRPr="00023D44" w:rsidRDefault="000B5315" w:rsidP="00023D44">
            <w:pPr>
              <w:spacing w:line="240" w:lineRule="auto"/>
              <w:ind w:left="0" w:firstLine="0"/>
            </w:pPr>
          </w:p>
        </w:tc>
      </w:tr>
      <w:tr w:rsidR="000B5315" w:rsidRPr="00023D44" w14:paraId="5FF36978" w14:textId="77777777" w:rsidTr="000B5315">
        <w:tc>
          <w:tcPr>
            <w:tcW w:w="664" w:type="dxa"/>
          </w:tcPr>
          <w:p w14:paraId="13FA7B8A" w14:textId="77777777" w:rsidR="000B5315" w:rsidRPr="00023D44" w:rsidRDefault="000B5315" w:rsidP="00023D44">
            <w:pPr>
              <w:spacing w:line="240" w:lineRule="auto"/>
              <w:ind w:left="0" w:firstLine="0"/>
            </w:pPr>
            <w:r w:rsidRPr="00023D44">
              <w:t>4.</w:t>
            </w:r>
          </w:p>
        </w:tc>
        <w:tc>
          <w:tcPr>
            <w:tcW w:w="3980" w:type="dxa"/>
          </w:tcPr>
          <w:p w14:paraId="0B621662" w14:textId="77777777" w:rsidR="000B5315" w:rsidRPr="00023D44" w:rsidRDefault="000B5315" w:rsidP="00023D44">
            <w:pPr>
              <w:spacing w:line="240" w:lineRule="auto"/>
              <w:ind w:left="0" w:firstLine="0"/>
            </w:pPr>
            <w:r w:rsidRPr="00023D44">
              <w:t xml:space="preserve">CZEKOLADA MLECZNA min. 100 g  </w:t>
            </w:r>
          </w:p>
        </w:tc>
        <w:tc>
          <w:tcPr>
            <w:tcW w:w="1021" w:type="dxa"/>
          </w:tcPr>
          <w:p w14:paraId="0F8906AB" w14:textId="5B8787F1" w:rsidR="000B5315" w:rsidRPr="00023D44" w:rsidRDefault="000B5315" w:rsidP="00023D44">
            <w:pPr>
              <w:spacing w:line="240" w:lineRule="auto"/>
              <w:ind w:left="0" w:firstLine="0"/>
            </w:pPr>
            <w:r>
              <w:t>2 szt.</w:t>
            </w:r>
          </w:p>
        </w:tc>
        <w:tc>
          <w:tcPr>
            <w:tcW w:w="1134" w:type="dxa"/>
          </w:tcPr>
          <w:p w14:paraId="4D015863" w14:textId="78B9EB69" w:rsidR="000B5315" w:rsidRPr="00023D44" w:rsidRDefault="000B5315" w:rsidP="00023D44">
            <w:pPr>
              <w:spacing w:line="240" w:lineRule="auto"/>
              <w:ind w:left="0" w:firstLine="0"/>
            </w:pPr>
          </w:p>
        </w:tc>
        <w:tc>
          <w:tcPr>
            <w:tcW w:w="851" w:type="dxa"/>
          </w:tcPr>
          <w:p w14:paraId="47A89CF0" w14:textId="77777777" w:rsidR="000B5315" w:rsidRPr="00023D44" w:rsidRDefault="000B5315" w:rsidP="00023D44">
            <w:pPr>
              <w:spacing w:line="240" w:lineRule="auto"/>
              <w:ind w:left="0" w:firstLine="0"/>
            </w:pPr>
          </w:p>
        </w:tc>
        <w:tc>
          <w:tcPr>
            <w:tcW w:w="1276" w:type="dxa"/>
          </w:tcPr>
          <w:p w14:paraId="2A998E43" w14:textId="77777777" w:rsidR="000B5315" w:rsidRPr="00023D44" w:rsidRDefault="000B5315" w:rsidP="00023D44">
            <w:pPr>
              <w:spacing w:line="240" w:lineRule="auto"/>
              <w:ind w:left="0" w:firstLine="0"/>
            </w:pPr>
          </w:p>
        </w:tc>
      </w:tr>
      <w:tr w:rsidR="000B5315" w:rsidRPr="00023D44" w14:paraId="36F85E2F" w14:textId="77777777" w:rsidTr="000B5315">
        <w:tc>
          <w:tcPr>
            <w:tcW w:w="664" w:type="dxa"/>
          </w:tcPr>
          <w:p w14:paraId="1822053A" w14:textId="77777777" w:rsidR="000B5315" w:rsidRPr="00023D44" w:rsidRDefault="000B5315" w:rsidP="00023D44">
            <w:pPr>
              <w:spacing w:line="240" w:lineRule="auto"/>
              <w:ind w:left="0" w:firstLine="0"/>
            </w:pPr>
            <w:r w:rsidRPr="00023D44">
              <w:t>5.</w:t>
            </w:r>
          </w:p>
        </w:tc>
        <w:tc>
          <w:tcPr>
            <w:tcW w:w="3980" w:type="dxa"/>
          </w:tcPr>
          <w:p w14:paraId="6C2F335F" w14:textId="77777777" w:rsidR="000B5315" w:rsidRPr="00023D44" w:rsidRDefault="000B5315" w:rsidP="00023D44">
            <w:pPr>
              <w:spacing w:line="240" w:lineRule="auto"/>
              <w:ind w:left="0" w:firstLine="0"/>
            </w:pPr>
            <w:r w:rsidRPr="00023D44">
              <w:t>ĆWIKŁA Z CHRZANEM min. 370 ml</w:t>
            </w:r>
          </w:p>
        </w:tc>
        <w:tc>
          <w:tcPr>
            <w:tcW w:w="1021" w:type="dxa"/>
          </w:tcPr>
          <w:p w14:paraId="022B70CE" w14:textId="7DBF49D4" w:rsidR="000B5315" w:rsidRPr="00023D44" w:rsidRDefault="000B5315" w:rsidP="00023D44">
            <w:pPr>
              <w:spacing w:line="240" w:lineRule="auto"/>
              <w:ind w:left="0" w:firstLine="0"/>
            </w:pPr>
            <w:r>
              <w:t>1szt</w:t>
            </w:r>
          </w:p>
        </w:tc>
        <w:tc>
          <w:tcPr>
            <w:tcW w:w="1134" w:type="dxa"/>
          </w:tcPr>
          <w:p w14:paraId="69D2B148" w14:textId="16D19AC7" w:rsidR="000B5315" w:rsidRPr="00023D44" w:rsidRDefault="000B5315" w:rsidP="00023D44">
            <w:pPr>
              <w:spacing w:line="240" w:lineRule="auto"/>
              <w:ind w:left="0" w:firstLine="0"/>
            </w:pPr>
          </w:p>
        </w:tc>
        <w:tc>
          <w:tcPr>
            <w:tcW w:w="851" w:type="dxa"/>
          </w:tcPr>
          <w:p w14:paraId="52E7F50A" w14:textId="77777777" w:rsidR="000B5315" w:rsidRPr="00023D44" w:rsidRDefault="000B5315" w:rsidP="00023D44">
            <w:pPr>
              <w:spacing w:line="240" w:lineRule="auto"/>
              <w:ind w:left="0" w:firstLine="0"/>
            </w:pPr>
          </w:p>
        </w:tc>
        <w:tc>
          <w:tcPr>
            <w:tcW w:w="1276" w:type="dxa"/>
          </w:tcPr>
          <w:p w14:paraId="27B07154" w14:textId="77777777" w:rsidR="000B5315" w:rsidRPr="00023D44" w:rsidRDefault="000B5315" w:rsidP="00023D44">
            <w:pPr>
              <w:spacing w:line="240" w:lineRule="auto"/>
              <w:ind w:left="0" w:firstLine="0"/>
            </w:pPr>
          </w:p>
        </w:tc>
      </w:tr>
      <w:tr w:rsidR="000B5315" w:rsidRPr="00023D44" w14:paraId="15CC4615" w14:textId="77777777" w:rsidTr="000B5315">
        <w:tc>
          <w:tcPr>
            <w:tcW w:w="664" w:type="dxa"/>
          </w:tcPr>
          <w:p w14:paraId="71421387" w14:textId="77777777" w:rsidR="000B5315" w:rsidRPr="00023D44" w:rsidRDefault="000B5315" w:rsidP="00023D44">
            <w:pPr>
              <w:spacing w:line="240" w:lineRule="auto"/>
              <w:ind w:left="0" w:firstLine="0"/>
            </w:pPr>
            <w:r w:rsidRPr="00023D44">
              <w:t>6.</w:t>
            </w:r>
          </w:p>
        </w:tc>
        <w:tc>
          <w:tcPr>
            <w:tcW w:w="3980" w:type="dxa"/>
          </w:tcPr>
          <w:p w14:paraId="0EF415CF" w14:textId="77777777" w:rsidR="000B5315" w:rsidRPr="00023D44" w:rsidRDefault="000B5315" w:rsidP="00023D44">
            <w:pPr>
              <w:spacing w:line="240" w:lineRule="auto"/>
              <w:ind w:left="0" w:firstLine="0"/>
            </w:pPr>
            <w:r w:rsidRPr="00023D44">
              <w:t>OGÓRKI KONSERWOWE min. 900 ml</w:t>
            </w:r>
          </w:p>
        </w:tc>
        <w:tc>
          <w:tcPr>
            <w:tcW w:w="1021" w:type="dxa"/>
          </w:tcPr>
          <w:p w14:paraId="46C88FB8" w14:textId="097BAD43" w:rsidR="000B5315" w:rsidRPr="00023D44" w:rsidRDefault="000B5315" w:rsidP="00023D44">
            <w:pPr>
              <w:spacing w:line="240" w:lineRule="auto"/>
              <w:ind w:left="0" w:firstLine="0"/>
            </w:pPr>
            <w:r>
              <w:t>2szt.</w:t>
            </w:r>
          </w:p>
        </w:tc>
        <w:tc>
          <w:tcPr>
            <w:tcW w:w="1134" w:type="dxa"/>
          </w:tcPr>
          <w:p w14:paraId="44F5721A" w14:textId="57933E44" w:rsidR="000B5315" w:rsidRPr="00023D44" w:rsidRDefault="000B5315" w:rsidP="00023D44">
            <w:pPr>
              <w:spacing w:line="240" w:lineRule="auto"/>
              <w:ind w:left="0" w:firstLine="0"/>
            </w:pPr>
          </w:p>
        </w:tc>
        <w:tc>
          <w:tcPr>
            <w:tcW w:w="851" w:type="dxa"/>
          </w:tcPr>
          <w:p w14:paraId="1727295D" w14:textId="77777777" w:rsidR="000B5315" w:rsidRPr="00023D44" w:rsidRDefault="000B5315" w:rsidP="00023D44">
            <w:pPr>
              <w:spacing w:line="240" w:lineRule="auto"/>
              <w:ind w:left="0" w:firstLine="0"/>
            </w:pPr>
          </w:p>
        </w:tc>
        <w:tc>
          <w:tcPr>
            <w:tcW w:w="1276" w:type="dxa"/>
          </w:tcPr>
          <w:p w14:paraId="546A8710" w14:textId="77777777" w:rsidR="000B5315" w:rsidRPr="00023D44" w:rsidRDefault="000B5315" w:rsidP="00023D44">
            <w:pPr>
              <w:spacing w:line="240" w:lineRule="auto"/>
              <w:ind w:left="0" w:firstLine="0"/>
            </w:pPr>
          </w:p>
        </w:tc>
      </w:tr>
      <w:tr w:rsidR="000B5315" w:rsidRPr="00023D44" w14:paraId="408882E5" w14:textId="77777777" w:rsidTr="000B5315">
        <w:trPr>
          <w:trHeight w:val="309"/>
        </w:trPr>
        <w:tc>
          <w:tcPr>
            <w:tcW w:w="664" w:type="dxa"/>
          </w:tcPr>
          <w:p w14:paraId="58A9623A" w14:textId="77777777" w:rsidR="000B5315" w:rsidRPr="00023D44" w:rsidRDefault="000B5315" w:rsidP="00023D44">
            <w:pPr>
              <w:spacing w:line="240" w:lineRule="auto"/>
              <w:ind w:left="0" w:firstLine="0"/>
            </w:pPr>
            <w:r w:rsidRPr="00023D44">
              <w:t>7.</w:t>
            </w:r>
          </w:p>
        </w:tc>
        <w:tc>
          <w:tcPr>
            <w:tcW w:w="3980" w:type="dxa"/>
          </w:tcPr>
          <w:p w14:paraId="752A39A9" w14:textId="14EA1EFE" w:rsidR="000B5315" w:rsidRPr="00023D44" w:rsidRDefault="000B5315" w:rsidP="00023D44">
            <w:pPr>
              <w:spacing w:line="240" w:lineRule="auto"/>
              <w:ind w:left="0" w:firstLine="0"/>
            </w:pPr>
            <w:r w:rsidRPr="00023D44">
              <w:t xml:space="preserve">POLĘDWICA SOPOCKA min. </w:t>
            </w:r>
            <w:r>
              <w:t>1kg</w:t>
            </w:r>
          </w:p>
        </w:tc>
        <w:tc>
          <w:tcPr>
            <w:tcW w:w="1021" w:type="dxa"/>
          </w:tcPr>
          <w:p w14:paraId="51259482" w14:textId="08B5CDA3" w:rsidR="000B5315" w:rsidRPr="00023D44" w:rsidRDefault="000B5315" w:rsidP="00023D44">
            <w:pPr>
              <w:spacing w:line="240" w:lineRule="auto"/>
              <w:ind w:left="0" w:firstLine="0"/>
            </w:pPr>
            <w:r>
              <w:t>1kg</w:t>
            </w:r>
          </w:p>
        </w:tc>
        <w:tc>
          <w:tcPr>
            <w:tcW w:w="1134" w:type="dxa"/>
          </w:tcPr>
          <w:p w14:paraId="6FF30C7E" w14:textId="173E6E99" w:rsidR="000B5315" w:rsidRPr="00023D44" w:rsidRDefault="000B5315" w:rsidP="00023D44">
            <w:pPr>
              <w:spacing w:line="240" w:lineRule="auto"/>
              <w:ind w:left="0" w:firstLine="0"/>
            </w:pPr>
          </w:p>
        </w:tc>
        <w:tc>
          <w:tcPr>
            <w:tcW w:w="851" w:type="dxa"/>
          </w:tcPr>
          <w:p w14:paraId="5A33209A" w14:textId="77777777" w:rsidR="000B5315" w:rsidRPr="00023D44" w:rsidRDefault="000B5315" w:rsidP="00023D44">
            <w:pPr>
              <w:spacing w:line="240" w:lineRule="auto"/>
              <w:ind w:left="0" w:firstLine="0"/>
            </w:pPr>
          </w:p>
        </w:tc>
        <w:tc>
          <w:tcPr>
            <w:tcW w:w="1276" w:type="dxa"/>
          </w:tcPr>
          <w:p w14:paraId="7676A443" w14:textId="77777777" w:rsidR="000B5315" w:rsidRPr="00023D44" w:rsidRDefault="000B5315" w:rsidP="00023D44">
            <w:pPr>
              <w:spacing w:line="240" w:lineRule="auto"/>
              <w:ind w:left="0" w:firstLine="0"/>
            </w:pPr>
          </w:p>
        </w:tc>
      </w:tr>
      <w:tr w:rsidR="000B5315" w:rsidRPr="00023D44" w14:paraId="325C6A88" w14:textId="77777777" w:rsidTr="000B5315">
        <w:trPr>
          <w:trHeight w:val="309"/>
        </w:trPr>
        <w:tc>
          <w:tcPr>
            <w:tcW w:w="664" w:type="dxa"/>
          </w:tcPr>
          <w:p w14:paraId="50125C0A" w14:textId="77777777" w:rsidR="000B5315" w:rsidRPr="00023D44" w:rsidRDefault="000B5315" w:rsidP="00023D44">
            <w:pPr>
              <w:spacing w:line="240" w:lineRule="auto"/>
              <w:ind w:left="0" w:firstLine="0"/>
            </w:pPr>
            <w:r w:rsidRPr="00023D44">
              <w:t>8.</w:t>
            </w:r>
          </w:p>
        </w:tc>
        <w:tc>
          <w:tcPr>
            <w:tcW w:w="3980" w:type="dxa"/>
          </w:tcPr>
          <w:p w14:paraId="6B61C518" w14:textId="77777777" w:rsidR="000B5315" w:rsidRPr="00023D44" w:rsidRDefault="000B5315" w:rsidP="00023D44">
            <w:pPr>
              <w:spacing w:line="240" w:lineRule="auto"/>
              <w:ind w:left="0" w:firstLine="0"/>
            </w:pPr>
            <w:r w:rsidRPr="00023D44">
              <w:t>CHRZAN W SŁOICZKU min. 200 g</w:t>
            </w:r>
          </w:p>
        </w:tc>
        <w:tc>
          <w:tcPr>
            <w:tcW w:w="1021" w:type="dxa"/>
          </w:tcPr>
          <w:p w14:paraId="26B52A5F" w14:textId="7239A7AB" w:rsidR="000B5315" w:rsidRPr="00023D44" w:rsidRDefault="000B5315" w:rsidP="00023D44">
            <w:pPr>
              <w:spacing w:line="240" w:lineRule="auto"/>
              <w:ind w:left="0" w:firstLine="0"/>
            </w:pPr>
            <w:r>
              <w:t>1szt</w:t>
            </w:r>
            <w:r w:rsidR="00DA0D9C">
              <w:t>.</w:t>
            </w:r>
          </w:p>
        </w:tc>
        <w:tc>
          <w:tcPr>
            <w:tcW w:w="1134" w:type="dxa"/>
          </w:tcPr>
          <w:p w14:paraId="20D32547" w14:textId="29BF3085" w:rsidR="000B5315" w:rsidRPr="00023D44" w:rsidRDefault="000B5315" w:rsidP="00023D44">
            <w:pPr>
              <w:spacing w:line="240" w:lineRule="auto"/>
              <w:ind w:left="0" w:firstLine="0"/>
            </w:pPr>
          </w:p>
        </w:tc>
        <w:tc>
          <w:tcPr>
            <w:tcW w:w="851" w:type="dxa"/>
          </w:tcPr>
          <w:p w14:paraId="5F49DC7F" w14:textId="77777777" w:rsidR="000B5315" w:rsidRPr="00023D44" w:rsidRDefault="000B5315" w:rsidP="00023D44">
            <w:pPr>
              <w:spacing w:line="240" w:lineRule="auto"/>
              <w:ind w:left="0" w:firstLine="0"/>
            </w:pPr>
          </w:p>
        </w:tc>
        <w:tc>
          <w:tcPr>
            <w:tcW w:w="1276" w:type="dxa"/>
          </w:tcPr>
          <w:p w14:paraId="2F9CEDD2" w14:textId="77777777" w:rsidR="000B5315" w:rsidRPr="00023D44" w:rsidRDefault="000B5315" w:rsidP="00023D44">
            <w:pPr>
              <w:spacing w:line="240" w:lineRule="auto"/>
              <w:ind w:left="0" w:firstLine="0"/>
            </w:pPr>
          </w:p>
        </w:tc>
      </w:tr>
      <w:tr w:rsidR="000B5315" w:rsidRPr="00023D44" w14:paraId="49634D3B" w14:textId="77777777" w:rsidTr="000B5315">
        <w:trPr>
          <w:trHeight w:val="309"/>
        </w:trPr>
        <w:tc>
          <w:tcPr>
            <w:tcW w:w="664" w:type="dxa"/>
          </w:tcPr>
          <w:p w14:paraId="1E6FA3B2" w14:textId="77777777" w:rsidR="000B5315" w:rsidRPr="00023D44" w:rsidRDefault="000B5315" w:rsidP="00023D44">
            <w:pPr>
              <w:spacing w:line="240" w:lineRule="auto"/>
              <w:ind w:left="0" w:firstLine="0"/>
            </w:pPr>
            <w:r w:rsidRPr="00023D44">
              <w:t>9.</w:t>
            </w:r>
          </w:p>
        </w:tc>
        <w:tc>
          <w:tcPr>
            <w:tcW w:w="3980" w:type="dxa"/>
          </w:tcPr>
          <w:p w14:paraId="3BE7B7A9" w14:textId="77777777" w:rsidR="000B5315" w:rsidRPr="00023D44" w:rsidRDefault="000B5315" w:rsidP="00023D44">
            <w:pPr>
              <w:spacing w:line="240" w:lineRule="auto"/>
              <w:ind w:left="0" w:firstLine="0"/>
            </w:pPr>
            <w:r w:rsidRPr="00023D44">
              <w:t xml:space="preserve">MAJONEZ SAŁATKOWY min. 400 ml </w:t>
            </w:r>
          </w:p>
        </w:tc>
        <w:tc>
          <w:tcPr>
            <w:tcW w:w="1021" w:type="dxa"/>
          </w:tcPr>
          <w:p w14:paraId="6FCF1065" w14:textId="2DFF5D05" w:rsidR="000B5315" w:rsidRPr="00023D44" w:rsidRDefault="000B5315" w:rsidP="00023D44">
            <w:pPr>
              <w:spacing w:line="240" w:lineRule="auto"/>
              <w:ind w:left="0" w:firstLine="0"/>
            </w:pPr>
            <w:r>
              <w:t>1szt.</w:t>
            </w:r>
          </w:p>
        </w:tc>
        <w:tc>
          <w:tcPr>
            <w:tcW w:w="1134" w:type="dxa"/>
          </w:tcPr>
          <w:p w14:paraId="437D999F" w14:textId="0F274001" w:rsidR="000B5315" w:rsidRPr="00023D44" w:rsidRDefault="000B5315" w:rsidP="00023D44">
            <w:pPr>
              <w:spacing w:line="240" w:lineRule="auto"/>
              <w:ind w:left="0" w:firstLine="0"/>
            </w:pPr>
          </w:p>
        </w:tc>
        <w:tc>
          <w:tcPr>
            <w:tcW w:w="851" w:type="dxa"/>
          </w:tcPr>
          <w:p w14:paraId="447B50B0" w14:textId="77777777" w:rsidR="000B5315" w:rsidRPr="00023D44" w:rsidRDefault="000B5315" w:rsidP="00023D44">
            <w:pPr>
              <w:spacing w:line="240" w:lineRule="auto"/>
              <w:ind w:left="0" w:firstLine="0"/>
            </w:pPr>
          </w:p>
        </w:tc>
        <w:tc>
          <w:tcPr>
            <w:tcW w:w="1276" w:type="dxa"/>
          </w:tcPr>
          <w:p w14:paraId="49D3474E" w14:textId="77777777" w:rsidR="000B5315" w:rsidRPr="00023D44" w:rsidRDefault="000B5315" w:rsidP="00023D44">
            <w:pPr>
              <w:spacing w:line="240" w:lineRule="auto"/>
              <w:ind w:left="0" w:firstLine="0"/>
            </w:pPr>
          </w:p>
        </w:tc>
      </w:tr>
      <w:tr w:rsidR="000B5315" w:rsidRPr="00023D44" w14:paraId="50BE476B" w14:textId="77777777" w:rsidTr="000B5315">
        <w:trPr>
          <w:trHeight w:val="309"/>
        </w:trPr>
        <w:tc>
          <w:tcPr>
            <w:tcW w:w="664" w:type="dxa"/>
          </w:tcPr>
          <w:p w14:paraId="0196BEBB" w14:textId="77777777" w:rsidR="000B5315" w:rsidRPr="00023D44" w:rsidRDefault="000B5315" w:rsidP="00023D44">
            <w:pPr>
              <w:spacing w:line="240" w:lineRule="auto"/>
              <w:ind w:left="0" w:firstLine="0"/>
            </w:pPr>
            <w:r w:rsidRPr="00023D44">
              <w:t>10.</w:t>
            </w:r>
          </w:p>
        </w:tc>
        <w:tc>
          <w:tcPr>
            <w:tcW w:w="3980" w:type="dxa"/>
          </w:tcPr>
          <w:p w14:paraId="0F1FCDCD" w14:textId="077DDD27" w:rsidR="000B5315" w:rsidRPr="00023D44" w:rsidRDefault="000B5315" w:rsidP="00023D44">
            <w:pPr>
              <w:spacing w:line="240" w:lineRule="auto"/>
              <w:ind w:left="0" w:firstLine="0"/>
            </w:pPr>
            <w:r>
              <w:t xml:space="preserve">KIŁBASA </w:t>
            </w:r>
            <w:r w:rsidR="004127EC">
              <w:t>Ś</w:t>
            </w:r>
            <w:r>
              <w:t>LĄSKA PAKOWANA 1 kg</w:t>
            </w:r>
          </w:p>
        </w:tc>
        <w:tc>
          <w:tcPr>
            <w:tcW w:w="1021" w:type="dxa"/>
          </w:tcPr>
          <w:p w14:paraId="39447376" w14:textId="0627695D" w:rsidR="000B5315" w:rsidRPr="00023D44" w:rsidRDefault="000B5315" w:rsidP="00023D44">
            <w:pPr>
              <w:spacing w:line="240" w:lineRule="auto"/>
              <w:ind w:left="0" w:firstLine="0"/>
            </w:pPr>
            <w:r>
              <w:t>1kg</w:t>
            </w:r>
          </w:p>
        </w:tc>
        <w:tc>
          <w:tcPr>
            <w:tcW w:w="1134" w:type="dxa"/>
          </w:tcPr>
          <w:p w14:paraId="5226D7FC" w14:textId="75B4EF12" w:rsidR="000B5315" w:rsidRPr="00023D44" w:rsidRDefault="000B5315" w:rsidP="00023D44">
            <w:pPr>
              <w:spacing w:line="240" w:lineRule="auto"/>
              <w:ind w:left="0" w:firstLine="0"/>
            </w:pPr>
          </w:p>
        </w:tc>
        <w:tc>
          <w:tcPr>
            <w:tcW w:w="851" w:type="dxa"/>
          </w:tcPr>
          <w:p w14:paraId="3738D1D3" w14:textId="77777777" w:rsidR="000B5315" w:rsidRPr="00023D44" w:rsidRDefault="000B5315" w:rsidP="00023D44">
            <w:pPr>
              <w:spacing w:line="240" w:lineRule="auto"/>
              <w:ind w:left="0" w:firstLine="0"/>
            </w:pPr>
          </w:p>
        </w:tc>
        <w:tc>
          <w:tcPr>
            <w:tcW w:w="1276" w:type="dxa"/>
          </w:tcPr>
          <w:p w14:paraId="19D663C5" w14:textId="77777777" w:rsidR="000B5315" w:rsidRPr="00023D44" w:rsidRDefault="000B5315" w:rsidP="00023D44">
            <w:pPr>
              <w:spacing w:line="240" w:lineRule="auto"/>
              <w:ind w:left="0" w:firstLine="0"/>
            </w:pPr>
          </w:p>
        </w:tc>
      </w:tr>
      <w:tr w:rsidR="000B5315" w:rsidRPr="00023D44" w14:paraId="506FD982" w14:textId="77777777" w:rsidTr="000B5315">
        <w:trPr>
          <w:trHeight w:val="309"/>
        </w:trPr>
        <w:tc>
          <w:tcPr>
            <w:tcW w:w="664" w:type="dxa"/>
          </w:tcPr>
          <w:p w14:paraId="2EC6BF52" w14:textId="77777777" w:rsidR="000B5315" w:rsidRPr="00023D44" w:rsidRDefault="000B5315" w:rsidP="00023D44">
            <w:pPr>
              <w:spacing w:line="240" w:lineRule="auto"/>
              <w:ind w:left="0" w:firstLine="0"/>
            </w:pPr>
            <w:r w:rsidRPr="00023D44">
              <w:t>11.</w:t>
            </w:r>
          </w:p>
        </w:tc>
        <w:tc>
          <w:tcPr>
            <w:tcW w:w="3980" w:type="dxa"/>
          </w:tcPr>
          <w:p w14:paraId="19A67266" w14:textId="77777777" w:rsidR="000B5315" w:rsidRPr="00023D44" w:rsidRDefault="000B5315" w:rsidP="00023D44">
            <w:pPr>
              <w:spacing w:line="240" w:lineRule="auto"/>
              <w:ind w:left="0" w:firstLine="0"/>
            </w:pPr>
            <w:r w:rsidRPr="00023D44">
              <w:t>PŁATY ŚLEDZIOWE  W OCCIE min. 800 g</w:t>
            </w:r>
          </w:p>
        </w:tc>
        <w:tc>
          <w:tcPr>
            <w:tcW w:w="1021" w:type="dxa"/>
          </w:tcPr>
          <w:p w14:paraId="4706C79A" w14:textId="754EFC80" w:rsidR="000B5315" w:rsidRPr="00023D44" w:rsidRDefault="000B5315" w:rsidP="00023D44">
            <w:pPr>
              <w:spacing w:line="240" w:lineRule="auto"/>
              <w:ind w:left="0" w:firstLine="0"/>
            </w:pPr>
            <w:r>
              <w:t>2szt</w:t>
            </w:r>
            <w:r w:rsidR="00DA0D9C">
              <w:t>.</w:t>
            </w:r>
          </w:p>
        </w:tc>
        <w:tc>
          <w:tcPr>
            <w:tcW w:w="1134" w:type="dxa"/>
          </w:tcPr>
          <w:p w14:paraId="217F8315" w14:textId="120E3B54" w:rsidR="000B5315" w:rsidRPr="00023D44" w:rsidRDefault="000B5315" w:rsidP="00023D44">
            <w:pPr>
              <w:spacing w:line="240" w:lineRule="auto"/>
              <w:ind w:left="0" w:firstLine="0"/>
            </w:pPr>
          </w:p>
        </w:tc>
        <w:tc>
          <w:tcPr>
            <w:tcW w:w="851" w:type="dxa"/>
          </w:tcPr>
          <w:p w14:paraId="33D46FCE" w14:textId="77777777" w:rsidR="000B5315" w:rsidRPr="00023D44" w:rsidRDefault="000B5315" w:rsidP="00023D44">
            <w:pPr>
              <w:spacing w:line="240" w:lineRule="auto"/>
              <w:ind w:left="0" w:firstLine="0"/>
            </w:pPr>
          </w:p>
        </w:tc>
        <w:tc>
          <w:tcPr>
            <w:tcW w:w="1276" w:type="dxa"/>
          </w:tcPr>
          <w:p w14:paraId="77D20DFF" w14:textId="77777777" w:rsidR="000B5315" w:rsidRPr="00023D44" w:rsidRDefault="000B5315" w:rsidP="00023D44">
            <w:pPr>
              <w:spacing w:line="240" w:lineRule="auto"/>
              <w:ind w:left="0" w:firstLine="0"/>
            </w:pPr>
          </w:p>
        </w:tc>
      </w:tr>
      <w:tr w:rsidR="000B5315" w:rsidRPr="00023D44" w14:paraId="6A91B91E" w14:textId="77777777" w:rsidTr="000B5315">
        <w:trPr>
          <w:trHeight w:val="309"/>
        </w:trPr>
        <w:tc>
          <w:tcPr>
            <w:tcW w:w="664" w:type="dxa"/>
          </w:tcPr>
          <w:p w14:paraId="6DF84364" w14:textId="77777777" w:rsidR="000B5315" w:rsidRPr="00023D44" w:rsidRDefault="000B5315" w:rsidP="00023D44">
            <w:pPr>
              <w:spacing w:line="240" w:lineRule="auto"/>
              <w:ind w:left="0" w:firstLine="0"/>
            </w:pPr>
            <w:r w:rsidRPr="00023D44">
              <w:t>12.</w:t>
            </w:r>
          </w:p>
        </w:tc>
        <w:tc>
          <w:tcPr>
            <w:tcW w:w="3980" w:type="dxa"/>
          </w:tcPr>
          <w:p w14:paraId="683E3422" w14:textId="77777777" w:rsidR="000B5315" w:rsidRPr="00023D44" w:rsidRDefault="000B5315" w:rsidP="00023D44">
            <w:pPr>
              <w:spacing w:line="240" w:lineRule="auto"/>
              <w:ind w:left="0" w:firstLine="0"/>
            </w:pPr>
            <w:r w:rsidRPr="00023D44">
              <w:t xml:space="preserve">MARGARYNA DO PIECZYWA min. 450 g </w:t>
            </w:r>
          </w:p>
        </w:tc>
        <w:tc>
          <w:tcPr>
            <w:tcW w:w="1021" w:type="dxa"/>
          </w:tcPr>
          <w:p w14:paraId="0BD3FAFD" w14:textId="23E07757" w:rsidR="000B5315" w:rsidRPr="00023D44" w:rsidRDefault="000B5315" w:rsidP="00023D44">
            <w:pPr>
              <w:spacing w:line="240" w:lineRule="auto"/>
              <w:ind w:left="0" w:firstLine="0"/>
            </w:pPr>
            <w:r>
              <w:t>2</w:t>
            </w:r>
            <w:r w:rsidR="00DA0D9C">
              <w:t>szt.</w:t>
            </w:r>
          </w:p>
        </w:tc>
        <w:tc>
          <w:tcPr>
            <w:tcW w:w="1134" w:type="dxa"/>
          </w:tcPr>
          <w:p w14:paraId="3562F044" w14:textId="6A2440B9" w:rsidR="000B5315" w:rsidRPr="00023D44" w:rsidRDefault="000B5315" w:rsidP="00023D44">
            <w:pPr>
              <w:spacing w:line="240" w:lineRule="auto"/>
              <w:ind w:left="0" w:firstLine="0"/>
            </w:pPr>
          </w:p>
        </w:tc>
        <w:tc>
          <w:tcPr>
            <w:tcW w:w="851" w:type="dxa"/>
          </w:tcPr>
          <w:p w14:paraId="2FA83A78" w14:textId="77777777" w:rsidR="000B5315" w:rsidRPr="00023D44" w:rsidRDefault="000B5315" w:rsidP="00023D44">
            <w:pPr>
              <w:spacing w:line="240" w:lineRule="auto"/>
              <w:ind w:left="0" w:firstLine="0"/>
            </w:pPr>
          </w:p>
        </w:tc>
        <w:tc>
          <w:tcPr>
            <w:tcW w:w="1276" w:type="dxa"/>
          </w:tcPr>
          <w:p w14:paraId="63D7D84C" w14:textId="77777777" w:rsidR="000B5315" w:rsidRPr="00023D44" w:rsidRDefault="000B5315" w:rsidP="00023D44">
            <w:pPr>
              <w:spacing w:line="240" w:lineRule="auto"/>
              <w:ind w:left="0" w:firstLine="0"/>
            </w:pPr>
          </w:p>
        </w:tc>
      </w:tr>
      <w:tr w:rsidR="000B5315" w:rsidRPr="00023D44" w14:paraId="75CB9872" w14:textId="77777777" w:rsidTr="000B5315">
        <w:trPr>
          <w:trHeight w:val="309"/>
        </w:trPr>
        <w:tc>
          <w:tcPr>
            <w:tcW w:w="664" w:type="dxa"/>
          </w:tcPr>
          <w:p w14:paraId="7377A81C" w14:textId="77777777" w:rsidR="000B5315" w:rsidRPr="00023D44" w:rsidRDefault="000B5315" w:rsidP="00023D44">
            <w:pPr>
              <w:spacing w:line="240" w:lineRule="auto"/>
              <w:ind w:left="0" w:firstLine="0"/>
            </w:pPr>
            <w:r w:rsidRPr="00023D44">
              <w:t>13.</w:t>
            </w:r>
          </w:p>
        </w:tc>
        <w:tc>
          <w:tcPr>
            <w:tcW w:w="3980" w:type="dxa"/>
          </w:tcPr>
          <w:p w14:paraId="50792FCF" w14:textId="77777777" w:rsidR="000B5315" w:rsidRPr="00023D44" w:rsidRDefault="000B5315" w:rsidP="00023D44">
            <w:pPr>
              <w:spacing w:line="240" w:lineRule="auto"/>
              <w:ind w:left="0" w:firstLine="0"/>
            </w:pPr>
            <w:r w:rsidRPr="00023D44">
              <w:t>TORTELLINI Z GRZYBAMI min. 250 g</w:t>
            </w:r>
          </w:p>
        </w:tc>
        <w:tc>
          <w:tcPr>
            <w:tcW w:w="1021" w:type="dxa"/>
          </w:tcPr>
          <w:p w14:paraId="4C839505" w14:textId="28E23DFD" w:rsidR="000B5315" w:rsidRPr="00023D44" w:rsidRDefault="000B5315" w:rsidP="00023D44">
            <w:pPr>
              <w:spacing w:line="240" w:lineRule="auto"/>
              <w:ind w:left="0" w:firstLine="0"/>
            </w:pPr>
            <w:r>
              <w:t>2szt</w:t>
            </w:r>
            <w:r w:rsidR="00DA0D9C">
              <w:t>.</w:t>
            </w:r>
          </w:p>
        </w:tc>
        <w:tc>
          <w:tcPr>
            <w:tcW w:w="1134" w:type="dxa"/>
          </w:tcPr>
          <w:p w14:paraId="542BF8EE" w14:textId="5E506019" w:rsidR="000B5315" w:rsidRPr="00023D44" w:rsidRDefault="000B5315" w:rsidP="00023D44">
            <w:pPr>
              <w:spacing w:line="240" w:lineRule="auto"/>
              <w:ind w:left="0" w:firstLine="0"/>
            </w:pPr>
          </w:p>
        </w:tc>
        <w:tc>
          <w:tcPr>
            <w:tcW w:w="851" w:type="dxa"/>
          </w:tcPr>
          <w:p w14:paraId="35F9AF68" w14:textId="77777777" w:rsidR="000B5315" w:rsidRPr="00023D44" w:rsidRDefault="000B5315" w:rsidP="00023D44">
            <w:pPr>
              <w:spacing w:line="240" w:lineRule="auto"/>
              <w:ind w:left="0" w:firstLine="0"/>
            </w:pPr>
          </w:p>
        </w:tc>
        <w:tc>
          <w:tcPr>
            <w:tcW w:w="1276" w:type="dxa"/>
          </w:tcPr>
          <w:p w14:paraId="46CB06AB" w14:textId="77777777" w:rsidR="000B5315" w:rsidRPr="00023D44" w:rsidRDefault="000B5315" w:rsidP="00023D44">
            <w:pPr>
              <w:spacing w:line="240" w:lineRule="auto"/>
              <w:ind w:left="0" w:firstLine="0"/>
            </w:pPr>
          </w:p>
        </w:tc>
      </w:tr>
      <w:tr w:rsidR="000B5315" w:rsidRPr="00023D44" w14:paraId="70D5C6AA" w14:textId="77777777" w:rsidTr="000B5315">
        <w:trPr>
          <w:trHeight w:val="70"/>
        </w:trPr>
        <w:tc>
          <w:tcPr>
            <w:tcW w:w="664" w:type="dxa"/>
          </w:tcPr>
          <w:p w14:paraId="1EA454D0" w14:textId="77777777" w:rsidR="000B5315" w:rsidRPr="00023D44" w:rsidRDefault="000B5315" w:rsidP="00023D44">
            <w:pPr>
              <w:spacing w:line="240" w:lineRule="auto"/>
              <w:ind w:left="0" w:firstLine="0"/>
            </w:pPr>
            <w:r w:rsidRPr="00023D44">
              <w:t>14.</w:t>
            </w:r>
          </w:p>
        </w:tc>
        <w:tc>
          <w:tcPr>
            <w:tcW w:w="3980" w:type="dxa"/>
          </w:tcPr>
          <w:p w14:paraId="21566BBB" w14:textId="2CF98E61" w:rsidR="000B5315" w:rsidRPr="00023D44" w:rsidRDefault="000B5315" w:rsidP="00023D44">
            <w:pPr>
              <w:spacing w:line="240" w:lineRule="auto"/>
              <w:ind w:left="0" w:firstLine="0"/>
            </w:pPr>
            <w:r w:rsidRPr="00023D44">
              <w:t>SZYNKA GOTOWANA min</w:t>
            </w:r>
            <w:r>
              <w:t>1 kg</w:t>
            </w:r>
          </w:p>
        </w:tc>
        <w:tc>
          <w:tcPr>
            <w:tcW w:w="1021" w:type="dxa"/>
          </w:tcPr>
          <w:p w14:paraId="568DD72B" w14:textId="62DCD14B" w:rsidR="000B5315" w:rsidRPr="00023D44" w:rsidRDefault="000B5315" w:rsidP="00023D44">
            <w:pPr>
              <w:spacing w:line="240" w:lineRule="auto"/>
              <w:ind w:left="0" w:firstLine="0"/>
            </w:pPr>
            <w:r>
              <w:t>1kg</w:t>
            </w:r>
          </w:p>
        </w:tc>
        <w:tc>
          <w:tcPr>
            <w:tcW w:w="1134" w:type="dxa"/>
          </w:tcPr>
          <w:p w14:paraId="0B6FB94E" w14:textId="6EF8B6E8" w:rsidR="000B5315" w:rsidRPr="00023D44" w:rsidRDefault="000B5315" w:rsidP="00023D44">
            <w:pPr>
              <w:spacing w:line="240" w:lineRule="auto"/>
              <w:ind w:left="0" w:firstLine="0"/>
            </w:pPr>
          </w:p>
        </w:tc>
        <w:tc>
          <w:tcPr>
            <w:tcW w:w="851" w:type="dxa"/>
          </w:tcPr>
          <w:p w14:paraId="5824AD0B" w14:textId="77777777" w:rsidR="000B5315" w:rsidRPr="00023D44" w:rsidRDefault="000B5315" w:rsidP="00023D44">
            <w:pPr>
              <w:spacing w:line="240" w:lineRule="auto"/>
              <w:ind w:left="0" w:firstLine="0"/>
            </w:pPr>
          </w:p>
        </w:tc>
        <w:tc>
          <w:tcPr>
            <w:tcW w:w="1276" w:type="dxa"/>
          </w:tcPr>
          <w:p w14:paraId="120F5252" w14:textId="77777777" w:rsidR="000B5315" w:rsidRPr="00023D44" w:rsidRDefault="000B5315" w:rsidP="00023D44">
            <w:pPr>
              <w:spacing w:line="240" w:lineRule="auto"/>
              <w:ind w:left="0" w:firstLine="0"/>
            </w:pPr>
          </w:p>
        </w:tc>
      </w:tr>
      <w:tr w:rsidR="000B5315" w:rsidRPr="00023D44" w14:paraId="4D8A6B63" w14:textId="77777777" w:rsidTr="000B5315">
        <w:trPr>
          <w:trHeight w:val="70"/>
        </w:trPr>
        <w:tc>
          <w:tcPr>
            <w:tcW w:w="664" w:type="dxa"/>
          </w:tcPr>
          <w:p w14:paraId="54334E69" w14:textId="77777777" w:rsidR="000B5315" w:rsidRPr="00023D44" w:rsidRDefault="000B5315" w:rsidP="00023D44">
            <w:pPr>
              <w:spacing w:line="240" w:lineRule="auto"/>
              <w:ind w:left="0" w:firstLine="0"/>
            </w:pPr>
            <w:r w:rsidRPr="00023D44">
              <w:t>15.</w:t>
            </w:r>
          </w:p>
        </w:tc>
        <w:tc>
          <w:tcPr>
            <w:tcW w:w="3980" w:type="dxa"/>
          </w:tcPr>
          <w:p w14:paraId="4F53E64A" w14:textId="77777777" w:rsidR="000B5315" w:rsidRPr="00023D44" w:rsidRDefault="000B5315" w:rsidP="00023D44">
            <w:pPr>
              <w:spacing w:line="240" w:lineRule="auto"/>
              <w:ind w:left="0" w:firstLine="0"/>
            </w:pPr>
            <w:r w:rsidRPr="00023D44">
              <w:t xml:space="preserve">HERBATA CZARNA EKSPRESOWA min. 100 TOREBEK </w:t>
            </w:r>
          </w:p>
        </w:tc>
        <w:tc>
          <w:tcPr>
            <w:tcW w:w="1021" w:type="dxa"/>
          </w:tcPr>
          <w:p w14:paraId="666C76BE" w14:textId="55ED15F2" w:rsidR="000B5315" w:rsidRPr="00023D44" w:rsidRDefault="000B5315" w:rsidP="00023D44">
            <w:pPr>
              <w:spacing w:line="240" w:lineRule="auto"/>
              <w:ind w:left="0" w:firstLine="0"/>
            </w:pPr>
            <w:r>
              <w:t>1szt</w:t>
            </w:r>
          </w:p>
        </w:tc>
        <w:tc>
          <w:tcPr>
            <w:tcW w:w="1134" w:type="dxa"/>
          </w:tcPr>
          <w:p w14:paraId="60B67E0C" w14:textId="1A847440" w:rsidR="000B5315" w:rsidRPr="00023D44" w:rsidRDefault="000B5315" w:rsidP="00023D44">
            <w:pPr>
              <w:spacing w:line="240" w:lineRule="auto"/>
              <w:ind w:left="0" w:firstLine="0"/>
            </w:pPr>
          </w:p>
        </w:tc>
        <w:tc>
          <w:tcPr>
            <w:tcW w:w="851" w:type="dxa"/>
          </w:tcPr>
          <w:p w14:paraId="540E720B" w14:textId="77777777" w:rsidR="000B5315" w:rsidRPr="00023D44" w:rsidRDefault="000B5315" w:rsidP="00023D44">
            <w:pPr>
              <w:spacing w:line="240" w:lineRule="auto"/>
              <w:ind w:left="0" w:firstLine="0"/>
            </w:pPr>
          </w:p>
        </w:tc>
        <w:tc>
          <w:tcPr>
            <w:tcW w:w="1276" w:type="dxa"/>
          </w:tcPr>
          <w:p w14:paraId="4939E81D" w14:textId="77777777" w:rsidR="000B5315" w:rsidRPr="00023D44" w:rsidRDefault="000B5315" w:rsidP="00023D44">
            <w:pPr>
              <w:spacing w:line="240" w:lineRule="auto"/>
              <w:ind w:left="0" w:firstLine="0"/>
            </w:pPr>
          </w:p>
        </w:tc>
      </w:tr>
      <w:tr w:rsidR="000B5315" w:rsidRPr="00023D44" w14:paraId="2D70DCE1" w14:textId="77777777" w:rsidTr="000B5315">
        <w:trPr>
          <w:trHeight w:val="309"/>
        </w:trPr>
        <w:tc>
          <w:tcPr>
            <w:tcW w:w="664" w:type="dxa"/>
          </w:tcPr>
          <w:p w14:paraId="5246A069" w14:textId="77777777" w:rsidR="000B5315" w:rsidRPr="00023D44" w:rsidRDefault="000B5315" w:rsidP="00023D44">
            <w:pPr>
              <w:spacing w:line="240" w:lineRule="auto"/>
              <w:ind w:left="0" w:firstLine="0"/>
            </w:pPr>
            <w:r w:rsidRPr="00023D44">
              <w:t>16.</w:t>
            </w:r>
          </w:p>
        </w:tc>
        <w:tc>
          <w:tcPr>
            <w:tcW w:w="3980" w:type="dxa"/>
          </w:tcPr>
          <w:p w14:paraId="7A84C81D" w14:textId="77777777" w:rsidR="000B5315" w:rsidRPr="00023D44" w:rsidRDefault="000B5315" w:rsidP="00023D44">
            <w:pPr>
              <w:spacing w:line="240" w:lineRule="auto"/>
              <w:ind w:left="0" w:firstLine="0"/>
            </w:pPr>
            <w:r w:rsidRPr="00023D44">
              <w:t>POMARAŃCZE SIATKA – min. 1 kg</w:t>
            </w:r>
          </w:p>
        </w:tc>
        <w:tc>
          <w:tcPr>
            <w:tcW w:w="1021" w:type="dxa"/>
          </w:tcPr>
          <w:p w14:paraId="24EB1137" w14:textId="664230C0" w:rsidR="000B5315" w:rsidRPr="00023D44" w:rsidRDefault="000B5315" w:rsidP="00023D44">
            <w:pPr>
              <w:spacing w:line="240" w:lineRule="auto"/>
              <w:ind w:left="0" w:firstLine="0"/>
            </w:pPr>
            <w:r>
              <w:t>1kg</w:t>
            </w:r>
          </w:p>
        </w:tc>
        <w:tc>
          <w:tcPr>
            <w:tcW w:w="1134" w:type="dxa"/>
          </w:tcPr>
          <w:p w14:paraId="52FDF6EC" w14:textId="6A143967" w:rsidR="000B5315" w:rsidRPr="00023D44" w:rsidRDefault="000B5315" w:rsidP="00023D44">
            <w:pPr>
              <w:spacing w:line="240" w:lineRule="auto"/>
              <w:ind w:left="0" w:firstLine="0"/>
            </w:pPr>
          </w:p>
        </w:tc>
        <w:tc>
          <w:tcPr>
            <w:tcW w:w="851" w:type="dxa"/>
          </w:tcPr>
          <w:p w14:paraId="73F69545" w14:textId="77777777" w:rsidR="000B5315" w:rsidRPr="00023D44" w:rsidRDefault="000B5315" w:rsidP="00023D44">
            <w:pPr>
              <w:spacing w:line="240" w:lineRule="auto"/>
              <w:ind w:left="0" w:firstLine="0"/>
            </w:pPr>
          </w:p>
        </w:tc>
        <w:tc>
          <w:tcPr>
            <w:tcW w:w="1276" w:type="dxa"/>
          </w:tcPr>
          <w:p w14:paraId="55C97A97" w14:textId="77777777" w:rsidR="000B5315" w:rsidRPr="00023D44" w:rsidRDefault="000B5315" w:rsidP="00023D44">
            <w:pPr>
              <w:spacing w:line="240" w:lineRule="auto"/>
              <w:ind w:left="0" w:firstLine="0"/>
            </w:pPr>
          </w:p>
        </w:tc>
      </w:tr>
      <w:tr w:rsidR="000B5315" w:rsidRPr="00023D44" w14:paraId="27202788" w14:textId="77777777" w:rsidTr="000B5315">
        <w:trPr>
          <w:trHeight w:val="309"/>
        </w:trPr>
        <w:tc>
          <w:tcPr>
            <w:tcW w:w="664" w:type="dxa"/>
          </w:tcPr>
          <w:p w14:paraId="1B5DDE03" w14:textId="25CF59AF" w:rsidR="000B5315" w:rsidRPr="00023D44" w:rsidRDefault="000B5315" w:rsidP="00023D44">
            <w:pPr>
              <w:spacing w:line="240" w:lineRule="auto"/>
              <w:ind w:left="0" w:firstLine="0"/>
            </w:pPr>
            <w:r>
              <w:t>17.</w:t>
            </w:r>
          </w:p>
        </w:tc>
        <w:tc>
          <w:tcPr>
            <w:tcW w:w="3980" w:type="dxa"/>
          </w:tcPr>
          <w:p w14:paraId="7B1AD2DB" w14:textId="7512910A" w:rsidR="000B5315" w:rsidRPr="00023D44" w:rsidRDefault="000B5315" w:rsidP="00023D44">
            <w:pPr>
              <w:spacing w:line="240" w:lineRule="auto"/>
              <w:ind w:left="0" w:firstLine="0"/>
            </w:pPr>
            <w:r>
              <w:t>HERBATA OWOCOWA 50</w:t>
            </w:r>
            <w:r w:rsidR="0070206B">
              <w:t xml:space="preserve"> </w:t>
            </w:r>
            <w:r>
              <w:t>TOREBEK</w:t>
            </w:r>
          </w:p>
        </w:tc>
        <w:tc>
          <w:tcPr>
            <w:tcW w:w="1021" w:type="dxa"/>
          </w:tcPr>
          <w:p w14:paraId="4F181D7C" w14:textId="0A70D7EC" w:rsidR="000B5315" w:rsidRPr="00023D44" w:rsidRDefault="000B5315" w:rsidP="00023D44">
            <w:pPr>
              <w:spacing w:line="240" w:lineRule="auto"/>
              <w:ind w:left="0" w:firstLine="0"/>
            </w:pPr>
            <w:r>
              <w:t>1szt</w:t>
            </w:r>
            <w:r w:rsidR="00DA0D9C">
              <w:t>.</w:t>
            </w:r>
          </w:p>
        </w:tc>
        <w:tc>
          <w:tcPr>
            <w:tcW w:w="1134" w:type="dxa"/>
          </w:tcPr>
          <w:p w14:paraId="6B2FF6AF" w14:textId="77777777" w:rsidR="000B5315" w:rsidRPr="00023D44" w:rsidRDefault="000B5315" w:rsidP="00023D44">
            <w:pPr>
              <w:spacing w:line="240" w:lineRule="auto"/>
              <w:ind w:left="0" w:firstLine="0"/>
            </w:pPr>
          </w:p>
        </w:tc>
        <w:tc>
          <w:tcPr>
            <w:tcW w:w="851" w:type="dxa"/>
          </w:tcPr>
          <w:p w14:paraId="2A179335" w14:textId="77777777" w:rsidR="000B5315" w:rsidRPr="00023D44" w:rsidRDefault="000B5315" w:rsidP="00023D44">
            <w:pPr>
              <w:spacing w:line="240" w:lineRule="auto"/>
              <w:ind w:left="0" w:firstLine="0"/>
            </w:pPr>
          </w:p>
        </w:tc>
        <w:tc>
          <w:tcPr>
            <w:tcW w:w="1276" w:type="dxa"/>
          </w:tcPr>
          <w:p w14:paraId="65772700" w14:textId="77777777" w:rsidR="000B5315" w:rsidRPr="00023D44" w:rsidRDefault="000B5315" w:rsidP="00023D44">
            <w:pPr>
              <w:spacing w:line="240" w:lineRule="auto"/>
              <w:ind w:left="0" w:firstLine="0"/>
            </w:pPr>
          </w:p>
        </w:tc>
      </w:tr>
      <w:tr w:rsidR="00BA3073" w:rsidRPr="00023D44" w14:paraId="6ED40D4A" w14:textId="77777777" w:rsidTr="000B5315">
        <w:trPr>
          <w:trHeight w:val="309"/>
        </w:trPr>
        <w:tc>
          <w:tcPr>
            <w:tcW w:w="664" w:type="dxa"/>
          </w:tcPr>
          <w:p w14:paraId="54C65CA2" w14:textId="17FF8073" w:rsidR="00BA3073" w:rsidRDefault="00BA3073" w:rsidP="00023D44">
            <w:pPr>
              <w:spacing w:line="240" w:lineRule="auto"/>
              <w:ind w:left="0" w:firstLine="0"/>
            </w:pPr>
            <w:r>
              <w:t>18.</w:t>
            </w:r>
          </w:p>
        </w:tc>
        <w:tc>
          <w:tcPr>
            <w:tcW w:w="3980" w:type="dxa"/>
          </w:tcPr>
          <w:p w14:paraId="58DC9F92" w14:textId="71D5208E" w:rsidR="00BA3073" w:rsidRDefault="00BA3073" w:rsidP="00023D44">
            <w:pPr>
              <w:spacing w:line="240" w:lineRule="auto"/>
              <w:ind w:left="0" w:firstLine="0"/>
            </w:pPr>
            <w:r>
              <w:t>Baleron parzony 800g</w:t>
            </w:r>
          </w:p>
        </w:tc>
        <w:tc>
          <w:tcPr>
            <w:tcW w:w="1021" w:type="dxa"/>
          </w:tcPr>
          <w:p w14:paraId="22E29362" w14:textId="1AFA3887" w:rsidR="00BA3073" w:rsidRDefault="00BA3073" w:rsidP="00023D44">
            <w:pPr>
              <w:spacing w:line="240" w:lineRule="auto"/>
              <w:ind w:left="0" w:firstLine="0"/>
            </w:pPr>
            <w:r>
              <w:t>1 szt.</w:t>
            </w:r>
          </w:p>
        </w:tc>
        <w:tc>
          <w:tcPr>
            <w:tcW w:w="1134" w:type="dxa"/>
          </w:tcPr>
          <w:p w14:paraId="693CED4B" w14:textId="77777777" w:rsidR="00BA3073" w:rsidRPr="00023D44" w:rsidRDefault="00BA3073" w:rsidP="00023D44">
            <w:pPr>
              <w:spacing w:line="240" w:lineRule="auto"/>
              <w:ind w:left="0" w:firstLine="0"/>
            </w:pPr>
          </w:p>
        </w:tc>
        <w:tc>
          <w:tcPr>
            <w:tcW w:w="851" w:type="dxa"/>
          </w:tcPr>
          <w:p w14:paraId="61683627" w14:textId="77777777" w:rsidR="00BA3073" w:rsidRPr="00023D44" w:rsidRDefault="00BA3073" w:rsidP="00023D44">
            <w:pPr>
              <w:spacing w:line="240" w:lineRule="auto"/>
              <w:ind w:left="0" w:firstLine="0"/>
            </w:pPr>
          </w:p>
        </w:tc>
        <w:tc>
          <w:tcPr>
            <w:tcW w:w="1276" w:type="dxa"/>
          </w:tcPr>
          <w:p w14:paraId="75F26330" w14:textId="77777777" w:rsidR="00BA3073" w:rsidRPr="00023D44" w:rsidRDefault="00BA3073" w:rsidP="00023D44">
            <w:pPr>
              <w:spacing w:line="240" w:lineRule="auto"/>
              <w:ind w:left="0" w:firstLine="0"/>
            </w:pPr>
          </w:p>
        </w:tc>
      </w:tr>
      <w:tr w:rsidR="000B5315" w:rsidRPr="00023D44" w14:paraId="0788ACB5" w14:textId="77777777" w:rsidTr="000B5315">
        <w:trPr>
          <w:trHeight w:val="309"/>
        </w:trPr>
        <w:tc>
          <w:tcPr>
            <w:tcW w:w="664" w:type="dxa"/>
          </w:tcPr>
          <w:p w14:paraId="7EC7E21E" w14:textId="39185524" w:rsidR="000B5315" w:rsidRPr="00023D44" w:rsidRDefault="000B5315" w:rsidP="00023D44">
            <w:pPr>
              <w:spacing w:line="240" w:lineRule="auto"/>
              <w:ind w:left="0" w:firstLine="0"/>
            </w:pPr>
            <w:r>
              <w:t>1</w:t>
            </w:r>
            <w:r w:rsidR="00BA3073">
              <w:t>9.</w:t>
            </w:r>
          </w:p>
        </w:tc>
        <w:tc>
          <w:tcPr>
            <w:tcW w:w="3980" w:type="dxa"/>
          </w:tcPr>
          <w:p w14:paraId="553AA5BA" w14:textId="42AA169C" w:rsidR="000B5315" w:rsidRPr="00023D44" w:rsidRDefault="000B5315" w:rsidP="00023D44">
            <w:pPr>
              <w:spacing w:line="240" w:lineRule="auto"/>
              <w:ind w:left="0" w:firstLine="0"/>
            </w:pPr>
            <w:r>
              <w:t>CIASTO GOTOWE 500g</w:t>
            </w:r>
          </w:p>
        </w:tc>
        <w:tc>
          <w:tcPr>
            <w:tcW w:w="1021" w:type="dxa"/>
          </w:tcPr>
          <w:p w14:paraId="48E18F08" w14:textId="65204524" w:rsidR="000B5315" w:rsidRPr="00023D44" w:rsidRDefault="000B5315" w:rsidP="00023D44">
            <w:pPr>
              <w:spacing w:line="240" w:lineRule="auto"/>
              <w:ind w:left="0" w:firstLine="0"/>
            </w:pPr>
            <w:r>
              <w:t>0,5kg</w:t>
            </w:r>
          </w:p>
        </w:tc>
        <w:tc>
          <w:tcPr>
            <w:tcW w:w="1134" w:type="dxa"/>
          </w:tcPr>
          <w:p w14:paraId="45F4A65D" w14:textId="69003AED" w:rsidR="000B5315" w:rsidRPr="00023D44" w:rsidRDefault="000B5315" w:rsidP="00023D44">
            <w:pPr>
              <w:spacing w:line="240" w:lineRule="auto"/>
              <w:ind w:left="0" w:firstLine="0"/>
            </w:pPr>
          </w:p>
        </w:tc>
        <w:tc>
          <w:tcPr>
            <w:tcW w:w="851" w:type="dxa"/>
          </w:tcPr>
          <w:p w14:paraId="559F16CD" w14:textId="77777777" w:rsidR="000B5315" w:rsidRPr="00023D44" w:rsidRDefault="000B5315" w:rsidP="00023D44">
            <w:pPr>
              <w:spacing w:line="240" w:lineRule="auto"/>
              <w:ind w:left="0" w:firstLine="0"/>
            </w:pPr>
          </w:p>
        </w:tc>
        <w:tc>
          <w:tcPr>
            <w:tcW w:w="1276" w:type="dxa"/>
          </w:tcPr>
          <w:p w14:paraId="533A8838" w14:textId="77777777" w:rsidR="000B5315" w:rsidRPr="00023D44" w:rsidRDefault="000B5315" w:rsidP="00023D44">
            <w:pPr>
              <w:spacing w:line="240" w:lineRule="auto"/>
              <w:ind w:left="0" w:firstLine="0"/>
            </w:pPr>
          </w:p>
        </w:tc>
      </w:tr>
    </w:tbl>
    <w:p w14:paraId="5DD67E66" w14:textId="77777777" w:rsidR="00525DF6" w:rsidRPr="006A75D2" w:rsidRDefault="00525DF6" w:rsidP="006A75D2">
      <w:pPr>
        <w:spacing w:line="240" w:lineRule="auto"/>
        <w:ind w:left="0" w:firstLine="0"/>
        <w:jc w:val="both"/>
        <w:rPr>
          <w:b/>
          <w:sz w:val="24"/>
        </w:rPr>
      </w:pPr>
    </w:p>
    <w:p w14:paraId="08BC0705" w14:textId="77777777" w:rsidR="00525DF6" w:rsidRPr="006A75D2" w:rsidRDefault="00525DF6" w:rsidP="006A75D2">
      <w:pPr>
        <w:spacing w:line="240" w:lineRule="auto"/>
        <w:ind w:left="0" w:firstLine="0"/>
        <w:jc w:val="both"/>
        <w:rPr>
          <w:b/>
          <w:sz w:val="24"/>
        </w:rPr>
      </w:pPr>
    </w:p>
    <w:p w14:paraId="3065F6E0" w14:textId="2FBA193B" w:rsidR="00525DF6" w:rsidRPr="00BA3073" w:rsidRDefault="00525DF6" w:rsidP="006A75D2">
      <w:pPr>
        <w:spacing w:line="240" w:lineRule="auto"/>
        <w:ind w:left="0" w:firstLine="0"/>
        <w:contextualSpacing/>
        <w:jc w:val="both"/>
        <w:rPr>
          <w:b/>
          <w:sz w:val="24"/>
          <w:szCs w:val="24"/>
        </w:rPr>
      </w:pPr>
      <w:r w:rsidRPr="006A75D2">
        <w:rPr>
          <w:b/>
          <w:sz w:val="24"/>
          <w:szCs w:val="24"/>
        </w:rPr>
        <w:t xml:space="preserve">Termin wykonania </w:t>
      </w:r>
      <w:r w:rsidRPr="006A75D2">
        <w:rPr>
          <w:b/>
          <w:color w:val="000000"/>
          <w:sz w:val="24"/>
          <w:szCs w:val="24"/>
        </w:rPr>
        <w:t>zamówienia</w:t>
      </w:r>
      <w:r w:rsidRPr="00BA3073">
        <w:rPr>
          <w:b/>
          <w:sz w:val="24"/>
          <w:szCs w:val="24"/>
        </w:rPr>
        <w:t>:</w:t>
      </w:r>
      <w:r w:rsidRPr="00BA3073">
        <w:rPr>
          <w:sz w:val="24"/>
          <w:szCs w:val="24"/>
        </w:rPr>
        <w:t xml:space="preserve"> 1</w:t>
      </w:r>
      <w:r w:rsidR="00BA3073" w:rsidRPr="00BA3073">
        <w:rPr>
          <w:sz w:val="24"/>
          <w:szCs w:val="24"/>
        </w:rPr>
        <w:t>7</w:t>
      </w:r>
      <w:r w:rsidRPr="00BA3073">
        <w:rPr>
          <w:sz w:val="24"/>
          <w:szCs w:val="24"/>
        </w:rPr>
        <w:t>.12.20</w:t>
      </w:r>
      <w:r w:rsidR="00E23C4F" w:rsidRPr="00BA3073">
        <w:rPr>
          <w:sz w:val="24"/>
          <w:szCs w:val="24"/>
        </w:rPr>
        <w:t>20</w:t>
      </w:r>
      <w:r w:rsidRPr="00BA3073">
        <w:rPr>
          <w:sz w:val="24"/>
          <w:szCs w:val="24"/>
        </w:rPr>
        <w:t xml:space="preserve"> r. w godz. od 07:00 do 09:00. </w:t>
      </w:r>
    </w:p>
    <w:p w14:paraId="52BCC1B8" w14:textId="77777777" w:rsidR="00525DF6" w:rsidRPr="00BA3073" w:rsidRDefault="00525DF6" w:rsidP="006A75D2">
      <w:pPr>
        <w:spacing w:line="240" w:lineRule="auto"/>
        <w:ind w:left="0" w:firstLine="0"/>
        <w:jc w:val="both"/>
        <w:rPr>
          <w:b/>
          <w:sz w:val="24"/>
        </w:rPr>
      </w:pPr>
    </w:p>
    <w:p w14:paraId="2E60A196" w14:textId="77777777" w:rsidR="00525DF6" w:rsidRDefault="00525DF6" w:rsidP="006A75D2">
      <w:pPr>
        <w:spacing w:line="240" w:lineRule="auto"/>
        <w:ind w:left="0" w:firstLine="0"/>
        <w:jc w:val="both"/>
        <w:rPr>
          <w:b/>
          <w:color w:val="FF0000"/>
          <w:sz w:val="24"/>
        </w:rPr>
      </w:pPr>
    </w:p>
    <w:p w14:paraId="4C23C6FE" w14:textId="77777777" w:rsidR="00525DF6" w:rsidRDefault="00525DF6" w:rsidP="006A75D2">
      <w:pPr>
        <w:pStyle w:val="Standarduser"/>
        <w:jc w:val="both"/>
        <w:rPr>
          <w:rFonts w:ascii="Calibri" w:eastAsia="MS UI Gothic" w:hAnsi="Calibri" w:cs="Courier New"/>
          <w:sz w:val="16"/>
          <w:szCs w:val="16"/>
        </w:rPr>
      </w:pPr>
      <w:r>
        <w:rPr>
          <w:rFonts w:ascii="Calibri" w:eastAsia="MS UI Gothic" w:hAnsi="Calibri" w:cs="Courier New"/>
          <w:sz w:val="16"/>
          <w:szCs w:val="16"/>
        </w:rPr>
        <w:t>Ponadto oświadczam, że:</w:t>
      </w:r>
    </w:p>
    <w:p w14:paraId="1395CD67" w14:textId="77777777" w:rsidR="00525DF6" w:rsidRDefault="00525DF6" w:rsidP="006A75D2">
      <w:pPr>
        <w:pStyle w:val="Akapitzlist"/>
        <w:numPr>
          <w:ilvl w:val="0"/>
          <w:numId w:val="36"/>
        </w:numPr>
        <w:spacing w:line="240" w:lineRule="auto"/>
        <w:ind w:left="567" w:hanging="567"/>
        <w:contextualSpacing w:val="0"/>
        <w:jc w:val="both"/>
        <w:rPr>
          <w:rFonts w:eastAsia="MS UI Gothic" w:cs="Courier New"/>
          <w:sz w:val="16"/>
          <w:szCs w:val="16"/>
        </w:rPr>
      </w:pPr>
      <w:r>
        <w:rPr>
          <w:rFonts w:eastAsia="MS UI Gothic" w:cs="Courier New"/>
          <w:sz w:val="16"/>
          <w:szCs w:val="16"/>
        </w:rPr>
        <w:t>Zapoznałem/</w:t>
      </w:r>
      <w:proofErr w:type="spellStart"/>
      <w:r>
        <w:rPr>
          <w:rFonts w:eastAsia="MS UI Gothic" w:cs="Courier New"/>
          <w:sz w:val="16"/>
          <w:szCs w:val="16"/>
        </w:rPr>
        <w:t>am</w:t>
      </w:r>
      <w:proofErr w:type="spellEnd"/>
      <w:r>
        <w:rPr>
          <w:rFonts w:eastAsia="MS UI Gothic" w:cs="Courier New"/>
          <w:sz w:val="16"/>
          <w:szCs w:val="16"/>
        </w:rPr>
        <w:t xml:space="preserve"> się z przedmiotem zamówienia i nie wnoszę do niego żadnych zastrzeżeń</w:t>
      </w:r>
    </w:p>
    <w:p w14:paraId="74F594B3" w14:textId="77777777" w:rsidR="00525DF6" w:rsidRDefault="00525DF6" w:rsidP="006A75D2">
      <w:pPr>
        <w:pStyle w:val="Akapitzlist"/>
        <w:numPr>
          <w:ilvl w:val="0"/>
          <w:numId w:val="36"/>
        </w:numPr>
        <w:spacing w:line="240" w:lineRule="auto"/>
        <w:ind w:left="567" w:hanging="567"/>
        <w:contextualSpacing w:val="0"/>
        <w:jc w:val="both"/>
        <w:rPr>
          <w:rFonts w:eastAsia="MS UI Gothic" w:cs="Courier New"/>
          <w:sz w:val="16"/>
          <w:szCs w:val="16"/>
        </w:rPr>
      </w:pPr>
      <w:r>
        <w:rPr>
          <w:rFonts w:eastAsia="MS UI Gothic" w:cs="Courier New"/>
          <w:sz w:val="16"/>
          <w:szCs w:val="16"/>
        </w:rPr>
        <w:t>Zapoznałem/</w:t>
      </w:r>
      <w:proofErr w:type="spellStart"/>
      <w:r>
        <w:rPr>
          <w:rFonts w:eastAsia="MS UI Gothic" w:cs="Courier New"/>
          <w:sz w:val="16"/>
          <w:szCs w:val="16"/>
        </w:rPr>
        <w:t>am</w:t>
      </w:r>
      <w:proofErr w:type="spellEnd"/>
      <w:r>
        <w:rPr>
          <w:rFonts w:eastAsia="MS UI Gothic" w:cs="Courier New"/>
          <w:sz w:val="16"/>
          <w:szCs w:val="16"/>
        </w:rPr>
        <w:t xml:space="preserve"> się z istotnymi dla zamawiającego warunkami oferty i zobowiązuję się w przypadku wyboru mojej oferty do zawarcia umowy na określonych warunkach, w miejscu i terminie wyznaczonym przez Zamawiającego.</w:t>
      </w:r>
    </w:p>
    <w:p w14:paraId="0C567E48" w14:textId="77777777" w:rsidR="00525DF6" w:rsidRDefault="00525DF6" w:rsidP="006A75D2">
      <w:pPr>
        <w:pStyle w:val="Standarduser"/>
        <w:widowControl/>
        <w:numPr>
          <w:ilvl w:val="0"/>
          <w:numId w:val="36"/>
        </w:numPr>
        <w:shd w:val="clear" w:color="auto" w:fill="FFFFFF"/>
        <w:suppressAutoHyphens w:val="0"/>
        <w:autoSpaceDN/>
        <w:ind w:left="567" w:hanging="567"/>
        <w:jc w:val="both"/>
        <w:textAlignment w:val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Oświadczam, że w przypadku wyboru mojej oferty wykonam dokumentację wymaganą przez Zamawiającego.</w:t>
      </w:r>
    </w:p>
    <w:p w14:paraId="6D374F52" w14:textId="77777777" w:rsidR="00525DF6" w:rsidRPr="00036EE4" w:rsidRDefault="00525DF6" w:rsidP="006A75D2">
      <w:pPr>
        <w:pStyle w:val="Akapitzlist"/>
        <w:numPr>
          <w:ilvl w:val="0"/>
          <w:numId w:val="36"/>
        </w:numPr>
        <w:spacing w:line="240" w:lineRule="auto"/>
        <w:ind w:left="567" w:hanging="567"/>
        <w:contextualSpacing w:val="0"/>
        <w:jc w:val="both"/>
        <w:rPr>
          <w:rFonts w:cs="Calibri"/>
          <w:sz w:val="18"/>
          <w:szCs w:val="18"/>
        </w:rPr>
      </w:pPr>
      <w:r w:rsidRPr="00036EE4">
        <w:rPr>
          <w:rFonts w:cs="Calibri"/>
          <w:sz w:val="16"/>
          <w:szCs w:val="16"/>
        </w:rPr>
        <w:t>Wyrażam zgodę na przetwarzanie moich danych osobowych zawartych w niniejszej ofercie i niezbędnych do realizacji niniejszego postępowania</w:t>
      </w:r>
      <w:r>
        <w:rPr>
          <w:rFonts w:cs="Calibri"/>
          <w:sz w:val="16"/>
          <w:szCs w:val="16"/>
        </w:rPr>
        <w:t>.</w:t>
      </w:r>
    </w:p>
    <w:p w14:paraId="35EDC82A" w14:textId="77777777" w:rsidR="00525DF6" w:rsidRPr="006A75D2" w:rsidRDefault="00525DF6" w:rsidP="006A75D2">
      <w:pPr>
        <w:spacing w:line="240" w:lineRule="auto"/>
        <w:ind w:left="0" w:firstLine="0"/>
        <w:jc w:val="both"/>
        <w:rPr>
          <w:b/>
          <w:color w:val="FF0000"/>
          <w:sz w:val="24"/>
        </w:rPr>
      </w:pPr>
    </w:p>
    <w:p w14:paraId="7E24BD35" w14:textId="77777777" w:rsidR="00525DF6" w:rsidRPr="006A75D2" w:rsidRDefault="00525DF6" w:rsidP="006A75D2">
      <w:pPr>
        <w:spacing w:line="240" w:lineRule="auto"/>
        <w:ind w:left="0" w:firstLine="0"/>
        <w:jc w:val="both"/>
        <w:rPr>
          <w:b/>
          <w:sz w:val="24"/>
        </w:rPr>
      </w:pPr>
    </w:p>
    <w:p w14:paraId="627BA52B" w14:textId="77777777" w:rsidR="00525DF6" w:rsidRPr="006A75D2" w:rsidRDefault="00525DF6" w:rsidP="006A75D2">
      <w:pPr>
        <w:spacing w:line="240" w:lineRule="auto"/>
        <w:ind w:left="0" w:firstLine="0"/>
        <w:jc w:val="both"/>
        <w:rPr>
          <w:b/>
          <w:sz w:val="24"/>
        </w:rPr>
      </w:pPr>
      <w:r w:rsidRPr="006A75D2">
        <w:rPr>
          <w:b/>
          <w:sz w:val="24"/>
        </w:rPr>
        <w:t xml:space="preserve">…………………………..                        </w:t>
      </w:r>
    </w:p>
    <w:p w14:paraId="3C7C59D5" w14:textId="77777777" w:rsidR="00525DF6" w:rsidRPr="006A75D2" w:rsidRDefault="00525DF6" w:rsidP="006A75D2">
      <w:pPr>
        <w:spacing w:line="240" w:lineRule="auto"/>
        <w:ind w:left="0" w:firstLine="0"/>
        <w:jc w:val="both"/>
        <w:rPr>
          <w:b/>
          <w:sz w:val="24"/>
        </w:rPr>
      </w:pPr>
      <w:r w:rsidRPr="006A75D2">
        <w:rPr>
          <w:b/>
          <w:sz w:val="24"/>
        </w:rPr>
        <w:t>miejscowość i data                                            ………………………………………………………………………</w:t>
      </w:r>
    </w:p>
    <w:p w14:paraId="098F19D9" w14:textId="77777777" w:rsidR="00525DF6" w:rsidRPr="00610315" w:rsidRDefault="00525DF6" w:rsidP="00610315">
      <w:pPr>
        <w:spacing w:line="240" w:lineRule="auto"/>
        <w:ind w:left="4680" w:firstLine="0"/>
        <w:jc w:val="both"/>
        <w:rPr>
          <w:b/>
          <w:sz w:val="24"/>
        </w:rPr>
      </w:pPr>
      <w:r w:rsidRPr="006A75D2">
        <w:rPr>
          <w:b/>
          <w:sz w:val="24"/>
        </w:rPr>
        <w:t>/podpis i imienna pieczęć oferenta lub                                                 upoważnionego przedstawiciela oferenta</w:t>
      </w:r>
      <w:r>
        <w:rPr>
          <w:b/>
          <w:sz w:val="24"/>
        </w:rPr>
        <w:t>/</w:t>
      </w:r>
      <w:r w:rsidRPr="006A75D2">
        <w:rPr>
          <w:b/>
          <w:sz w:val="24"/>
        </w:rPr>
        <w:t xml:space="preserve"> </w:t>
      </w:r>
    </w:p>
    <w:bookmarkEnd w:id="3"/>
    <w:p w14:paraId="51DF48A9" w14:textId="77777777" w:rsidR="00525DF6" w:rsidRPr="001D51AD" w:rsidRDefault="00525DF6" w:rsidP="006A75D2">
      <w:pPr>
        <w:pStyle w:val="WW-Default"/>
        <w:spacing w:after="20"/>
        <w:rPr>
          <w:rFonts w:ascii="Calibri" w:hAnsi="Calibri" w:cs="Calibri"/>
          <w:sz w:val="22"/>
          <w:szCs w:val="22"/>
        </w:rPr>
      </w:pPr>
    </w:p>
    <w:p w14:paraId="7E1EEDAD" w14:textId="5E54AFEB" w:rsidR="00525DF6" w:rsidRDefault="00525DF6" w:rsidP="00927773">
      <w:pPr>
        <w:ind w:left="0" w:firstLine="0"/>
        <w:rPr>
          <w:rFonts w:cs="Calibri"/>
          <w:b/>
          <w:i/>
        </w:rPr>
      </w:pPr>
    </w:p>
    <w:p w14:paraId="71EDA2B5" w14:textId="4487FFE0" w:rsidR="00E23C4F" w:rsidRDefault="00E23C4F" w:rsidP="009C473B">
      <w:pPr>
        <w:jc w:val="right"/>
        <w:rPr>
          <w:rFonts w:cs="Calibri"/>
          <w:b/>
          <w:i/>
        </w:rPr>
      </w:pPr>
    </w:p>
    <w:p w14:paraId="3070139C" w14:textId="77777777" w:rsidR="00E23C4F" w:rsidRDefault="00E23C4F" w:rsidP="009C473B">
      <w:pPr>
        <w:jc w:val="right"/>
        <w:rPr>
          <w:rFonts w:cs="Calibri"/>
          <w:b/>
          <w:i/>
        </w:rPr>
      </w:pPr>
    </w:p>
    <w:p w14:paraId="039109A7" w14:textId="77777777" w:rsidR="00525DF6" w:rsidRDefault="00525DF6" w:rsidP="009C473B">
      <w:pPr>
        <w:jc w:val="right"/>
        <w:rPr>
          <w:rFonts w:cs="Calibri"/>
        </w:rPr>
      </w:pPr>
      <w:r>
        <w:rPr>
          <w:rFonts w:cs="Calibri"/>
          <w:b/>
          <w:i/>
        </w:rPr>
        <w:t>Załącznik nr 2</w:t>
      </w:r>
    </w:p>
    <w:p w14:paraId="6E2BEC42" w14:textId="77777777" w:rsidR="00525DF6" w:rsidRDefault="00525DF6" w:rsidP="009C473B">
      <w:pPr>
        <w:rPr>
          <w:rFonts w:cs="Calibri"/>
        </w:rPr>
      </w:pPr>
      <w:r>
        <w:rPr>
          <w:rFonts w:cs="Calibri"/>
        </w:rPr>
        <w:t>..............................................</w:t>
      </w:r>
    </w:p>
    <w:p w14:paraId="2613A0B5" w14:textId="77777777" w:rsidR="00525DF6" w:rsidRDefault="00525DF6" w:rsidP="009C473B">
      <w:pPr>
        <w:rPr>
          <w:rFonts w:cs="Calibri"/>
        </w:rPr>
      </w:pPr>
      <w:r>
        <w:rPr>
          <w:rFonts w:cs="Calibri"/>
        </w:rPr>
        <w:t>Nazwa i adres oferenta</w:t>
      </w:r>
    </w:p>
    <w:p w14:paraId="5A08F5A0" w14:textId="77777777" w:rsidR="00525DF6" w:rsidRDefault="00525DF6" w:rsidP="009C473B">
      <w:pPr>
        <w:ind w:left="0" w:firstLine="0"/>
        <w:rPr>
          <w:rFonts w:cs="Calibri"/>
        </w:rPr>
      </w:pPr>
      <w:r>
        <w:rPr>
          <w:rFonts w:cs="Calibri"/>
        </w:rPr>
        <w:t>(pieczątka)</w:t>
      </w:r>
    </w:p>
    <w:p w14:paraId="24C3EBF8" w14:textId="77777777" w:rsidR="00525DF6" w:rsidRDefault="00525DF6" w:rsidP="009C473B">
      <w:pPr>
        <w:ind w:firstLine="708"/>
        <w:rPr>
          <w:rFonts w:cs="Calibri"/>
        </w:rPr>
      </w:pPr>
    </w:p>
    <w:p w14:paraId="0B4051B4" w14:textId="77777777" w:rsidR="00525DF6" w:rsidRDefault="00525DF6" w:rsidP="009C473B">
      <w:pPr>
        <w:ind w:firstLine="708"/>
        <w:rPr>
          <w:rFonts w:cs="Calibri"/>
        </w:rPr>
      </w:pPr>
    </w:p>
    <w:p w14:paraId="3D8B1A3E" w14:textId="77777777" w:rsidR="00525DF6" w:rsidRDefault="00525DF6" w:rsidP="009C473B">
      <w:pPr>
        <w:ind w:firstLine="708"/>
        <w:jc w:val="center"/>
        <w:rPr>
          <w:rFonts w:cs="Calibri"/>
        </w:rPr>
      </w:pPr>
    </w:p>
    <w:p w14:paraId="1C7A8AAD" w14:textId="77777777" w:rsidR="00525DF6" w:rsidRDefault="00525DF6" w:rsidP="009C473B">
      <w:pPr>
        <w:pStyle w:val="Style4"/>
        <w:widowControl/>
        <w:jc w:val="center"/>
      </w:pPr>
      <w:r>
        <w:rPr>
          <w:rStyle w:val="FontStyle11"/>
          <w:bCs/>
          <w:sz w:val="22"/>
          <w:szCs w:val="22"/>
        </w:rPr>
        <w:t xml:space="preserve">OŚWIADCZENIE </w:t>
      </w:r>
    </w:p>
    <w:p w14:paraId="2426D3A2" w14:textId="77777777" w:rsidR="00525DF6" w:rsidRDefault="00525DF6" w:rsidP="009C473B">
      <w:pPr>
        <w:rPr>
          <w:rFonts w:cs="Calibri"/>
        </w:rPr>
      </w:pPr>
    </w:p>
    <w:p w14:paraId="0091BDF4" w14:textId="77777777" w:rsidR="00525DF6" w:rsidRDefault="00525DF6" w:rsidP="009C473B">
      <w:pPr>
        <w:rPr>
          <w:rFonts w:cs="Calibri"/>
        </w:rPr>
      </w:pPr>
    </w:p>
    <w:p w14:paraId="7230F3C8" w14:textId="77777777" w:rsidR="00525DF6" w:rsidRDefault="00525DF6" w:rsidP="009C473B">
      <w:pPr>
        <w:rPr>
          <w:rFonts w:cs="Calibri"/>
          <w:b/>
          <w:i/>
        </w:rPr>
      </w:pPr>
      <w:r>
        <w:rPr>
          <w:rFonts w:cs="Calibri"/>
        </w:rPr>
        <w:t>Nazwa zadania:</w:t>
      </w:r>
    </w:p>
    <w:p w14:paraId="5B053E0F" w14:textId="77777777" w:rsidR="00525DF6" w:rsidRPr="004372F2" w:rsidRDefault="00525DF6" w:rsidP="002A2F7C">
      <w:pPr>
        <w:jc w:val="center"/>
        <w:rPr>
          <w:b/>
        </w:rPr>
      </w:pPr>
      <w:bookmarkStart w:id="4" w:name="_Hlk531261083"/>
      <w:r w:rsidRPr="004372F2">
        <w:rPr>
          <w:b/>
        </w:rPr>
        <w:t xml:space="preserve">Przygotowanie i dostawa świątecznych paczek żywnościowych </w:t>
      </w:r>
      <w:r>
        <w:rPr>
          <w:b/>
        </w:rPr>
        <w:t xml:space="preserve">dla podopiecznych </w:t>
      </w:r>
      <w:r>
        <w:rPr>
          <w:b/>
        </w:rPr>
        <w:br/>
        <w:t>Miejsko-</w:t>
      </w:r>
      <w:r w:rsidRPr="004372F2">
        <w:rPr>
          <w:b/>
        </w:rPr>
        <w:t>Gminnego Ośrodka Pomocy Społecznej w Lubawce.</w:t>
      </w:r>
    </w:p>
    <w:bookmarkEnd w:id="4"/>
    <w:p w14:paraId="732ABB4F" w14:textId="77777777" w:rsidR="00525DF6" w:rsidRPr="004372F2" w:rsidRDefault="00525DF6" w:rsidP="009C473B">
      <w:pPr>
        <w:jc w:val="right"/>
        <w:rPr>
          <w:rFonts w:cs="Calibri"/>
          <w:b/>
          <w:i/>
        </w:rPr>
      </w:pPr>
    </w:p>
    <w:p w14:paraId="4960BB30" w14:textId="77777777" w:rsidR="00525DF6" w:rsidRDefault="00525DF6" w:rsidP="009C473B">
      <w:pPr>
        <w:jc w:val="right"/>
        <w:rPr>
          <w:rFonts w:cs="Calibri"/>
          <w:b/>
          <w:i/>
        </w:rPr>
      </w:pPr>
    </w:p>
    <w:p w14:paraId="1EF9F316" w14:textId="77777777" w:rsidR="00525DF6" w:rsidRDefault="00525DF6" w:rsidP="009C473B">
      <w:pPr>
        <w:jc w:val="both"/>
        <w:rPr>
          <w:rFonts w:cs="Calibri"/>
          <w:bCs/>
        </w:rPr>
      </w:pPr>
      <w:r>
        <w:rPr>
          <w:rFonts w:cs="Calibri"/>
        </w:rPr>
        <w:t>oświadczam, że:</w:t>
      </w:r>
    </w:p>
    <w:p w14:paraId="75EF53E1" w14:textId="77777777" w:rsidR="00525DF6" w:rsidRDefault="00525DF6" w:rsidP="009C473B">
      <w:pPr>
        <w:widowControl w:val="0"/>
        <w:numPr>
          <w:ilvl w:val="0"/>
          <w:numId w:val="37"/>
        </w:numPr>
        <w:suppressAutoHyphens/>
        <w:spacing w:line="240" w:lineRule="auto"/>
        <w:jc w:val="both"/>
        <w:rPr>
          <w:rFonts w:cs="Calibri"/>
          <w:bCs/>
        </w:rPr>
      </w:pPr>
      <w:r>
        <w:rPr>
          <w:rFonts w:cs="Calibri"/>
          <w:bCs/>
        </w:rPr>
        <w:t xml:space="preserve">posiadam uprawnienia do wykonywania określonej działalności lub czynności zgodnie </w:t>
      </w:r>
      <w:r>
        <w:rPr>
          <w:rFonts w:cs="Calibri"/>
          <w:bCs/>
        </w:rPr>
        <w:br/>
        <w:t>z przepisami prawa nakładającymi obowiązek ich posiadania,</w:t>
      </w:r>
    </w:p>
    <w:p w14:paraId="7971C41D" w14:textId="77777777" w:rsidR="00525DF6" w:rsidRDefault="00525DF6" w:rsidP="009C473B">
      <w:pPr>
        <w:widowControl w:val="0"/>
        <w:numPr>
          <w:ilvl w:val="0"/>
          <w:numId w:val="37"/>
        </w:numPr>
        <w:suppressAutoHyphens/>
        <w:spacing w:line="240" w:lineRule="auto"/>
        <w:jc w:val="both"/>
        <w:rPr>
          <w:rFonts w:cs="Calibri"/>
          <w:bCs/>
        </w:rPr>
      </w:pPr>
      <w:r>
        <w:rPr>
          <w:rFonts w:cs="Calibri"/>
          <w:bCs/>
        </w:rPr>
        <w:t>posiadam niezbędną wiedzę i doświadczenie,</w:t>
      </w:r>
    </w:p>
    <w:p w14:paraId="1C7D8399" w14:textId="77777777" w:rsidR="00525DF6" w:rsidRDefault="00525DF6" w:rsidP="009C473B">
      <w:pPr>
        <w:widowControl w:val="0"/>
        <w:numPr>
          <w:ilvl w:val="0"/>
          <w:numId w:val="37"/>
        </w:numPr>
        <w:suppressAutoHyphens/>
        <w:spacing w:line="240" w:lineRule="auto"/>
        <w:jc w:val="both"/>
        <w:rPr>
          <w:rFonts w:cs="Calibri"/>
          <w:bCs/>
        </w:rPr>
      </w:pPr>
      <w:r>
        <w:rPr>
          <w:rFonts w:cs="Calibri"/>
          <w:bCs/>
        </w:rPr>
        <w:t>dysponuję odpowiednim potencjałem technicznym oraz osobami zdolnymi do wykonania zamówienia,</w:t>
      </w:r>
    </w:p>
    <w:p w14:paraId="162E5030" w14:textId="77777777" w:rsidR="00525DF6" w:rsidRDefault="00525DF6" w:rsidP="009C473B">
      <w:pPr>
        <w:widowControl w:val="0"/>
        <w:numPr>
          <w:ilvl w:val="0"/>
          <w:numId w:val="37"/>
        </w:numPr>
        <w:suppressAutoHyphens/>
        <w:spacing w:line="240" w:lineRule="auto"/>
        <w:jc w:val="both"/>
        <w:rPr>
          <w:rFonts w:cs="Calibri"/>
          <w:b/>
          <w:bCs/>
          <w:u w:val="single"/>
        </w:rPr>
      </w:pPr>
      <w:r>
        <w:rPr>
          <w:rFonts w:cs="Calibri"/>
          <w:bCs/>
        </w:rPr>
        <w:t>znajduję się w sytuacji ekonomicznej i finansowej zapewniającej wykonanie zamówienia.</w:t>
      </w:r>
    </w:p>
    <w:p w14:paraId="09C6FF7B" w14:textId="77777777" w:rsidR="00525DF6" w:rsidRDefault="00525DF6" w:rsidP="009C473B">
      <w:pPr>
        <w:jc w:val="both"/>
        <w:rPr>
          <w:rFonts w:cs="Calibri"/>
          <w:b/>
          <w:bCs/>
          <w:u w:val="single"/>
        </w:rPr>
      </w:pPr>
      <w:r>
        <w:rPr>
          <w:rFonts w:cs="Calibri"/>
          <w:b/>
          <w:bCs/>
          <w:u w:val="single"/>
        </w:rPr>
        <w:t xml:space="preserve">      </w:t>
      </w:r>
    </w:p>
    <w:p w14:paraId="3243D472" w14:textId="77777777" w:rsidR="00525DF6" w:rsidRDefault="00525DF6" w:rsidP="009C473B">
      <w:pPr>
        <w:autoSpaceDE w:val="0"/>
        <w:rPr>
          <w:rFonts w:cs="Calibri"/>
          <w:b/>
          <w:bCs/>
          <w:u w:val="single"/>
        </w:rPr>
      </w:pPr>
    </w:p>
    <w:p w14:paraId="6F39ED2E" w14:textId="77777777" w:rsidR="00525DF6" w:rsidRDefault="00525DF6" w:rsidP="009C473B">
      <w:pPr>
        <w:autoSpaceDE w:val="0"/>
        <w:rPr>
          <w:rFonts w:cs="Calibri"/>
          <w:b/>
          <w:bCs/>
          <w:u w:val="single"/>
        </w:rPr>
      </w:pPr>
    </w:p>
    <w:p w14:paraId="1C4D00C3" w14:textId="77777777" w:rsidR="00525DF6" w:rsidRDefault="00525DF6" w:rsidP="009C473B">
      <w:pPr>
        <w:autoSpaceDE w:val="0"/>
        <w:rPr>
          <w:rFonts w:cs="Calibri"/>
          <w:b/>
          <w:bCs/>
          <w:u w:val="single"/>
        </w:rPr>
      </w:pPr>
    </w:p>
    <w:p w14:paraId="512306D7" w14:textId="77777777" w:rsidR="00525DF6" w:rsidRDefault="00525DF6" w:rsidP="009C473B">
      <w:pPr>
        <w:autoSpaceDE w:val="0"/>
        <w:rPr>
          <w:rFonts w:cs="Calibri"/>
          <w:b/>
          <w:bCs/>
          <w:u w:val="single"/>
        </w:rPr>
      </w:pPr>
    </w:p>
    <w:p w14:paraId="47CA4351" w14:textId="77777777" w:rsidR="00525DF6" w:rsidRDefault="00525DF6" w:rsidP="009C473B">
      <w:pPr>
        <w:autoSpaceDE w:val="0"/>
        <w:rPr>
          <w:rFonts w:cs="Calibri"/>
        </w:rPr>
      </w:pPr>
    </w:p>
    <w:p w14:paraId="358552C4" w14:textId="77777777" w:rsidR="00525DF6" w:rsidRDefault="00525DF6" w:rsidP="009C473B">
      <w:pPr>
        <w:jc w:val="both"/>
        <w:rPr>
          <w:rFonts w:cs="Calibri"/>
        </w:rPr>
      </w:pPr>
      <w:r>
        <w:rPr>
          <w:rFonts w:cs="Calibri"/>
          <w:b/>
        </w:rPr>
        <w:t xml:space="preserve">…………………………..                        </w:t>
      </w:r>
    </w:p>
    <w:p w14:paraId="56C508F6" w14:textId="77777777" w:rsidR="00525DF6" w:rsidRDefault="00525DF6" w:rsidP="009C473B">
      <w:pPr>
        <w:jc w:val="both"/>
        <w:rPr>
          <w:rFonts w:cs="Calibri"/>
        </w:rPr>
      </w:pPr>
      <w:r>
        <w:rPr>
          <w:rFonts w:cs="Calibri"/>
        </w:rPr>
        <w:t>miejscowość i data</w:t>
      </w:r>
      <w:r>
        <w:rPr>
          <w:rFonts w:cs="Calibri"/>
          <w:b/>
        </w:rPr>
        <w:t xml:space="preserve">                                                                         …………………………………………………………….</w:t>
      </w:r>
    </w:p>
    <w:p w14:paraId="5FF5A473" w14:textId="77777777" w:rsidR="00525DF6" w:rsidRDefault="00525DF6" w:rsidP="00CE7BE5">
      <w:pPr>
        <w:jc w:val="right"/>
        <w:rPr>
          <w:rFonts w:cs="Calibri"/>
        </w:rPr>
      </w:pPr>
      <w:r>
        <w:rPr>
          <w:rFonts w:cs="Calibri"/>
        </w:rPr>
        <w:t xml:space="preserve">                       (podpis i imienna pieczęć oferenta  lub </w:t>
      </w:r>
      <w:r>
        <w:rPr>
          <w:rFonts w:cs="Calibri"/>
        </w:rPr>
        <w:br/>
        <w:t>upoważnionego przedstawiciela oferenta</w:t>
      </w:r>
    </w:p>
    <w:p w14:paraId="6DB2BCDF" w14:textId="77777777" w:rsidR="00525DF6" w:rsidRDefault="00525DF6" w:rsidP="009C473B">
      <w:pPr>
        <w:jc w:val="right"/>
        <w:rPr>
          <w:rFonts w:cs="Calibri"/>
        </w:rPr>
      </w:pPr>
    </w:p>
    <w:p w14:paraId="7D04A2D5" w14:textId="77777777" w:rsidR="00525DF6" w:rsidRDefault="00525DF6" w:rsidP="009C473B">
      <w:pPr>
        <w:jc w:val="right"/>
        <w:rPr>
          <w:rFonts w:cs="Calibri"/>
        </w:rPr>
      </w:pPr>
    </w:p>
    <w:p w14:paraId="35E7ADE8" w14:textId="77777777" w:rsidR="00525DF6" w:rsidRDefault="00525DF6" w:rsidP="009C473B">
      <w:pPr>
        <w:jc w:val="right"/>
        <w:rPr>
          <w:rFonts w:cs="Calibri"/>
        </w:rPr>
      </w:pPr>
    </w:p>
    <w:p w14:paraId="14075FBF" w14:textId="77777777" w:rsidR="00525DF6" w:rsidRDefault="00525DF6" w:rsidP="009C473B">
      <w:pPr>
        <w:jc w:val="right"/>
        <w:rPr>
          <w:rFonts w:cs="Calibri"/>
        </w:rPr>
      </w:pPr>
    </w:p>
    <w:p w14:paraId="79F0DA48" w14:textId="77777777" w:rsidR="00525DF6" w:rsidRDefault="00525DF6" w:rsidP="00DE1405">
      <w:pPr>
        <w:ind w:left="0" w:firstLine="0"/>
        <w:rPr>
          <w:rFonts w:cs="Calibri"/>
        </w:rPr>
      </w:pPr>
    </w:p>
    <w:p w14:paraId="27F2E954" w14:textId="77777777" w:rsidR="00525DF6" w:rsidRDefault="00525DF6" w:rsidP="00DE1405">
      <w:pPr>
        <w:ind w:left="0" w:firstLine="0"/>
      </w:pPr>
    </w:p>
    <w:p w14:paraId="2CEE0805" w14:textId="77777777" w:rsidR="00525DF6" w:rsidRDefault="00525DF6" w:rsidP="00DE1405">
      <w:pPr>
        <w:tabs>
          <w:tab w:val="left" w:pos="5595"/>
        </w:tabs>
        <w:jc w:val="right"/>
        <w:rPr>
          <w:rFonts w:cs="Calibri"/>
          <w:b/>
          <w:i/>
        </w:rPr>
      </w:pPr>
      <w:bookmarkStart w:id="5" w:name="_Hlk23760100"/>
    </w:p>
    <w:p w14:paraId="42B66CC0" w14:textId="77777777" w:rsidR="00525DF6" w:rsidRDefault="00525DF6" w:rsidP="00DE1405">
      <w:pPr>
        <w:tabs>
          <w:tab w:val="left" w:pos="5595"/>
        </w:tabs>
        <w:jc w:val="right"/>
        <w:rPr>
          <w:rFonts w:cs="Calibri"/>
          <w:b/>
          <w:i/>
        </w:rPr>
      </w:pPr>
    </w:p>
    <w:p w14:paraId="184166F7" w14:textId="77777777" w:rsidR="00713D64" w:rsidRDefault="00713D64" w:rsidP="00A25C35">
      <w:pPr>
        <w:tabs>
          <w:tab w:val="left" w:pos="5595"/>
        </w:tabs>
        <w:ind w:left="0" w:firstLine="0"/>
        <w:rPr>
          <w:rFonts w:cs="Calibri"/>
          <w:b/>
          <w:i/>
        </w:rPr>
      </w:pPr>
    </w:p>
    <w:p w14:paraId="2017E162" w14:textId="77777777" w:rsidR="00713D64" w:rsidRDefault="00713D64" w:rsidP="00DE1405">
      <w:pPr>
        <w:tabs>
          <w:tab w:val="left" w:pos="5595"/>
        </w:tabs>
        <w:jc w:val="right"/>
        <w:rPr>
          <w:rFonts w:cs="Calibri"/>
          <w:b/>
          <w:i/>
        </w:rPr>
      </w:pPr>
    </w:p>
    <w:p w14:paraId="4F2E234C" w14:textId="77777777" w:rsidR="00713D64" w:rsidRDefault="00713D64" w:rsidP="00DE1405">
      <w:pPr>
        <w:tabs>
          <w:tab w:val="left" w:pos="5595"/>
        </w:tabs>
        <w:jc w:val="right"/>
        <w:rPr>
          <w:rFonts w:cs="Calibri"/>
          <w:b/>
          <w:i/>
        </w:rPr>
      </w:pPr>
    </w:p>
    <w:p w14:paraId="380D0B61" w14:textId="77777777" w:rsidR="00713D64" w:rsidRDefault="00713D64" w:rsidP="00DE1405">
      <w:pPr>
        <w:tabs>
          <w:tab w:val="left" w:pos="5595"/>
        </w:tabs>
        <w:jc w:val="right"/>
        <w:rPr>
          <w:rFonts w:cs="Calibri"/>
          <w:b/>
          <w:i/>
        </w:rPr>
      </w:pPr>
    </w:p>
    <w:p w14:paraId="677A49E0" w14:textId="77777777" w:rsidR="00713D64" w:rsidRDefault="00713D64" w:rsidP="00DE1405">
      <w:pPr>
        <w:tabs>
          <w:tab w:val="left" w:pos="5595"/>
        </w:tabs>
        <w:jc w:val="right"/>
        <w:rPr>
          <w:rFonts w:cs="Calibri"/>
          <w:b/>
          <w:i/>
        </w:rPr>
      </w:pPr>
    </w:p>
    <w:p w14:paraId="5970F4B5" w14:textId="77777777" w:rsidR="00713D64" w:rsidRDefault="00713D64" w:rsidP="00DE1405">
      <w:pPr>
        <w:tabs>
          <w:tab w:val="left" w:pos="5595"/>
        </w:tabs>
        <w:jc w:val="right"/>
        <w:rPr>
          <w:rFonts w:cs="Calibri"/>
          <w:b/>
          <w:i/>
        </w:rPr>
      </w:pPr>
    </w:p>
    <w:p w14:paraId="5D68B7E4" w14:textId="77777777" w:rsidR="00525DF6" w:rsidRPr="0047022B" w:rsidRDefault="00525DF6" w:rsidP="00DE1405">
      <w:pPr>
        <w:tabs>
          <w:tab w:val="left" w:pos="5595"/>
        </w:tabs>
        <w:jc w:val="right"/>
        <w:rPr>
          <w:rFonts w:cs="Calibri"/>
          <w:b/>
          <w:i/>
        </w:rPr>
      </w:pPr>
      <w:r w:rsidRPr="0047022B">
        <w:rPr>
          <w:rFonts w:cs="Calibri"/>
          <w:b/>
          <w:i/>
        </w:rPr>
        <w:t xml:space="preserve">Załącznik nr </w:t>
      </w:r>
      <w:r>
        <w:rPr>
          <w:rFonts w:cs="Calibri"/>
          <w:b/>
          <w:i/>
        </w:rPr>
        <w:t>3</w:t>
      </w:r>
    </w:p>
    <w:p w14:paraId="15639480" w14:textId="77777777" w:rsidR="00525DF6" w:rsidRPr="0047022B" w:rsidRDefault="00525DF6" w:rsidP="00DE1405">
      <w:pPr>
        <w:tabs>
          <w:tab w:val="left" w:pos="5595"/>
        </w:tabs>
        <w:jc w:val="right"/>
        <w:rPr>
          <w:rFonts w:cs="Calibri"/>
        </w:rPr>
      </w:pPr>
    </w:p>
    <w:bookmarkEnd w:id="5"/>
    <w:p w14:paraId="2844B0D8" w14:textId="77777777" w:rsidR="00525DF6" w:rsidRDefault="00525DF6" w:rsidP="00DE1405">
      <w:pPr>
        <w:rPr>
          <w:rFonts w:cs="Calibri"/>
        </w:rPr>
      </w:pPr>
      <w:r>
        <w:rPr>
          <w:rFonts w:cs="Calibri"/>
        </w:rPr>
        <w:t>..............................................</w:t>
      </w:r>
    </w:p>
    <w:p w14:paraId="6E4106BD" w14:textId="77777777" w:rsidR="00525DF6" w:rsidRDefault="00525DF6" w:rsidP="00DE1405">
      <w:pPr>
        <w:rPr>
          <w:rFonts w:cs="Calibri"/>
        </w:rPr>
      </w:pPr>
      <w:r>
        <w:rPr>
          <w:rFonts w:cs="Calibri"/>
        </w:rPr>
        <w:t>Nazwa i adres oferenta</w:t>
      </w:r>
    </w:p>
    <w:p w14:paraId="4FAC6A4F" w14:textId="77777777" w:rsidR="00525DF6" w:rsidRDefault="00525DF6" w:rsidP="00DE1405">
      <w:pPr>
        <w:rPr>
          <w:rFonts w:cs="Calibri"/>
        </w:rPr>
      </w:pPr>
      <w:r>
        <w:rPr>
          <w:rFonts w:cs="Calibri"/>
        </w:rPr>
        <w:t>(pieczątka)</w:t>
      </w:r>
    </w:p>
    <w:p w14:paraId="24773709" w14:textId="77777777" w:rsidR="00525DF6" w:rsidRDefault="00525DF6" w:rsidP="00DE1405">
      <w:pPr>
        <w:tabs>
          <w:tab w:val="left" w:pos="5595"/>
        </w:tabs>
        <w:jc w:val="right"/>
        <w:rPr>
          <w:rFonts w:cs="Calibri"/>
        </w:rPr>
      </w:pPr>
    </w:p>
    <w:p w14:paraId="0C87220C" w14:textId="77777777" w:rsidR="00525DF6" w:rsidRDefault="00525DF6" w:rsidP="00DE1405">
      <w:pPr>
        <w:tabs>
          <w:tab w:val="left" w:pos="5595"/>
        </w:tabs>
        <w:jc w:val="right"/>
        <w:rPr>
          <w:rFonts w:cs="Calibri"/>
        </w:rPr>
      </w:pPr>
    </w:p>
    <w:p w14:paraId="3731EEAB" w14:textId="77777777" w:rsidR="00525DF6" w:rsidRPr="0047022B" w:rsidRDefault="00525DF6" w:rsidP="00DE1405">
      <w:pPr>
        <w:tabs>
          <w:tab w:val="left" w:pos="5595"/>
        </w:tabs>
        <w:jc w:val="right"/>
        <w:rPr>
          <w:rFonts w:cs="Calibri"/>
        </w:rPr>
      </w:pPr>
    </w:p>
    <w:p w14:paraId="119DD477" w14:textId="77777777" w:rsidR="00525DF6" w:rsidRPr="0047022B" w:rsidRDefault="00525DF6" w:rsidP="00DE1405">
      <w:pPr>
        <w:tabs>
          <w:tab w:val="left" w:pos="5595"/>
        </w:tabs>
        <w:jc w:val="center"/>
        <w:rPr>
          <w:rFonts w:cs="Calibri"/>
          <w:b/>
        </w:rPr>
      </w:pPr>
    </w:p>
    <w:p w14:paraId="6EEC9180" w14:textId="77777777" w:rsidR="00525DF6" w:rsidRPr="0047022B" w:rsidRDefault="00525DF6" w:rsidP="00DE1405">
      <w:pPr>
        <w:tabs>
          <w:tab w:val="left" w:pos="5595"/>
        </w:tabs>
        <w:jc w:val="center"/>
        <w:rPr>
          <w:rFonts w:cs="Calibri"/>
          <w:b/>
        </w:rPr>
      </w:pPr>
      <w:r w:rsidRPr="0047022B">
        <w:rPr>
          <w:rFonts w:cs="Calibri"/>
          <w:b/>
        </w:rPr>
        <w:t>OŚWIADCZENIE O BRAKU POWIĄZAŃ OSOBOWYCH I KAPITAŁOWYCH</w:t>
      </w:r>
    </w:p>
    <w:p w14:paraId="0496C527" w14:textId="77777777" w:rsidR="00525DF6" w:rsidRPr="0047022B" w:rsidRDefault="00525DF6" w:rsidP="00DE1405">
      <w:pPr>
        <w:tabs>
          <w:tab w:val="left" w:pos="5595"/>
        </w:tabs>
        <w:rPr>
          <w:rFonts w:cs="Calibri"/>
        </w:rPr>
      </w:pPr>
    </w:p>
    <w:p w14:paraId="27162124" w14:textId="77777777" w:rsidR="00525DF6" w:rsidRPr="0047022B" w:rsidRDefault="00525DF6" w:rsidP="001C455D">
      <w:pPr>
        <w:tabs>
          <w:tab w:val="left" w:pos="5595"/>
        </w:tabs>
        <w:ind w:left="0" w:firstLine="0"/>
        <w:rPr>
          <w:rFonts w:cs="Calibri"/>
        </w:rPr>
      </w:pPr>
    </w:p>
    <w:p w14:paraId="17022FDB" w14:textId="77777777" w:rsidR="00525DF6" w:rsidRPr="0047022B" w:rsidRDefault="00525DF6" w:rsidP="001C455D">
      <w:pPr>
        <w:tabs>
          <w:tab w:val="left" w:pos="5595"/>
        </w:tabs>
        <w:ind w:left="0" w:firstLine="0"/>
        <w:rPr>
          <w:rFonts w:cs="Calibri"/>
        </w:rPr>
      </w:pPr>
    </w:p>
    <w:p w14:paraId="49F2ACDD" w14:textId="566D8C2C" w:rsidR="00525DF6" w:rsidRPr="004372F2" w:rsidRDefault="00525DF6" w:rsidP="001C455D">
      <w:pPr>
        <w:ind w:left="0" w:firstLine="0"/>
        <w:jc w:val="both"/>
        <w:rPr>
          <w:b/>
        </w:rPr>
      </w:pPr>
      <w:r w:rsidRPr="0047022B">
        <w:rPr>
          <w:rFonts w:cs="Calibri"/>
        </w:rPr>
        <w:t xml:space="preserve">W odpowiedzi na zapytanie ofertowe </w:t>
      </w:r>
      <w:r>
        <w:rPr>
          <w:rFonts w:cs="Calibri"/>
        </w:rPr>
        <w:t xml:space="preserve">z dnia </w:t>
      </w:r>
      <w:r w:rsidR="00E23C4F">
        <w:rPr>
          <w:rFonts w:cs="Calibri"/>
          <w:b/>
          <w:bCs/>
        </w:rPr>
        <w:t>………..</w:t>
      </w:r>
      <w:r>
        <w:rPr>
          <w:rFonts w:cs="Calibri"/>
        </w:rPr>
        <w:t xml:space="preserve"> r. pn. </w:t>
      </w:r>
      <w:r w:rsidRPr="004372F2">
        <w:rPr>
          <w:b/>
        </w:rPr>
        <w:t xml:space="preserve">Przygotowanie i dostawa świątecznych paczek żywnościowych </w:t>
      </w:r>
      <w:r>
        <w:rPr>
          <w:b/>
        </w:rPr>
        <w:t>dla podopiecznych Miejsko-</w:t>
      </w:r>
      <w:r w:rsidRPr="004372F2">
        <w:rPr>
          <w:b/>
        </w:rPr>
        <w:t>Gminnego Ośro</w:t>
      </w:r>
      <w:r>
        <w:rPr>
          <w:b/>
        </w:rPr>
        <w:t>dka Pomocy Społecznej w Lubawce</w:t>
      </w:r>
    </w:p>
    <w:p w14:paraId="7DDE7EFC" w14:textId="77777777" w:rsidR="00525DF6" w:rsidRPr="0047022B" w:rsidRDefault="00525DF6" w:rsidP="001C455D">
      <w:pPr>
        <w:ind w:left="0" w:firstLine="0"/>
        <w:jc w:val="both"/>
        <w:rPr>
          <w:rFonts w:cs="Calibri"/>
        </w:rPr>
      </w:pPr>
      <w:r w:rsidRPr="0047022B">
        <w:rPr>
          <w:rFonts w:cs="Calibri"/>
        </w:rPr>
        <w:t xml:space="preserve">oświadczam, że nie jestem powiązany </w:t>
      </w:r>
      <w:r>
        <w:rPr>
          <w:rFonts w:cs="Calibri"/>
        </w:rPr>
        <w:t xml:space="preserve"> </w:t>
      </w:r>
      <w:r w:rsidRPr="0047022B">
        <w:rPr>
          <w:rFonts w:cs="Calibri"/>
        </w:rPr>
        <w:t>z Zamawiającym osobowo lub kapitałowo.</w:t>
      </w:r>
    </w:p>
    <w:p w14:paraId="5BBA8E8B" w14:textId="77777777" w:rsidR="00525DF6" w:rsidRPr="0047022B" w:rsidRDefault="00525DF6" w:rsidP="001C455D">
      <w:pPr>
        <w:tabs>
          <w:tab w:val="left" w:pos="5595"/>
        </w:tabs>
        <w:ind w:left="0" w:firstLine="0"/>
        <w:jc w:val="both"/>
        <w:rPr>
          <w:rFonts w:cs="Calibri"/>
        </w:rPr>
      </w:pPr>
      <w:r w:rsidRPr="0047022B">
        <w:rPr>
          <w:rFonts w:cs="Calibri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Wykonawcy a Wykonawcą, polegające w szczególności na:</w:t>
      </w:r>
    </w:p>
    <w:p w14:paraId="1EFB5439" w14:textId="77777777" w:rsidR="00525DF6" w:rsidRPr="0047022B" w:rsidRDefault="00525DF6" w:rsidP="001C455D">
      <w:pPr>
        <w:tabs>
          <w:tab w:val="left" w:pos="5595"/>
        </w:tabs>
        <w:ind w:left="0" w:firstLine="0"/>
        <w:jc w:val="both"/>
        <w:rPr>
          <w:rFonts w:cs="Calibri"/>
        </w:rPr>
      </w:pPr>
      <w:r w:rsidRPr="0047022B">
        <w:rPr>
          <w:rFonts w:cs="Calibri"/>
        </w:rPr>
        <w:t>a) uczestniczeniu w spółce jako wspólnik spółki cywilnej lub spółki osobowej,</w:t>
      </w:r>
    </w:p>
    <w:p w14:paraId="2ADACD80" w14:textId="77777777" w:rsidR="00525DF6" w:rsidRPr="0047022B" w:rsidRDefault="00525DF6" w:rsidP="001C455D">
      <w:pPr>
        <w:tabs>
          <w:tab w:val="left" w:pos="5595"/>
        </w:tabs>
        <w:ind w:left="0" w:firstLine="0"/>
        <w:jc w:val="both"/>
        <w:rPr>
          <w:rFonts w:cs="Calibri"/>
        </w:rPr>
      </w:pPr>
      <w:r w:rsidRPr="0047022B">
        <w:rPr>
          <w:rFonts w:cs="Calibri"/>
        </w:rPr>
        <w:t>b) posiadaniu co najmniej 10% udziałów lub akcji, o ile niższy próg nie wynika z przepisów prawa,</w:t>
      </w:r>
    </w:p>
    <w:p w14:paraId="270A6338" w14:textId="77777777" w:rsidR="00525DF6" w:rsidRPr="0047022B" w:rsidRDefault="00525DF6" w:rsidP="001C455D">
      <w:pPr>
        <w:tabs>
          <w:tab w:val="left" w:pos="5595"/>
        </w:tabs>
        <w:ind w:left="0" w:firstLine="0"/>
        <w:jc w:val="both"/>
        <w:rPr>
          <w:rFonts w:cs="Calibri"/>
        </w:rPr>
      </w:pPr>
      <w:r w:rsidRPr="0047022B">
        <w:rPr>
          <w:rFonts w:cs="Calibri"/>
        </w:rPr>
        <w:t>c) pełnieniu funkcji członka organu nadzorczego lub zarządzającego, prokurenta, pełnomocnika,</w:t>
      </w:r>
    </w:p>
    <w:p w14:paraId="548D2C44" w14:textId="77777777" w:rsidR="00525DF6" w:rsidRPr="0047022B" w:rsidRDefault="00525DF6" w:rsidP="001C455D">
      <w:pPr>
        <w:tabs>
          <w:tab w:val="left" w:pos="5595"/>
        </w:tabs>
        <w:ind w:left="0" w:firstLine="0"/>
        <w:jc w:val="both"/>
        <w:rPr>
          <w:rFonts w:cs="Calibri"/>
        </w:rPr>
      </w:pPr>
      <w:r w:rsidRPr="0047022B">
        <w:rPr>
          <w:rFonts w:cs="Calibri"/>
        </w:rPr>
        <w:t xml:space="preserve">d) pozostawaniu w związku małżeńskim, w stosunku pokrewieństwa lub powinowactwa drugiego stopnia w linii bocznej lub w stosunku przysposobienia, opieki lub kurateli.  </w:t>
      </w:r>
    </w:p>
    <w:p w14:paraId="46E80D23" w14:textId="77777777" w:rsidR="00525DF6" w:rsidRPr="0047022B" w:rsidRDefault="00525DF6" w:rsidP="001C455D">
      <w:pPr>
        <w:tabs>
          <w:tab w:val="left" w:pos="5595"/>
        </w:tabs>
        <w:ind w:left="0" w:firstLine="0"/>
        <w:jc w:val="both"/>
        <w:rPr>
          <w:rFonts w:cs="Calibri"/>
        </w:rPr>
      </w:pPr>
    </w:p>
    <w:p w14:paraId="4F4CC8C9" w14:textId="77777777" w:rsidR="00525DF6" w:rsidRPr="0047022B" w:rsidRDefault="00525DF6" w:rsidP="00DE1405">
      <w:pPr>
        <w:tabs>
          <w:tab w:val="left" w:pos="5595"/>
        </w:tabs>
        <w:jc w:val="both"/>
        <w:rPr>
          <w:rFonts w:cs="Calibri"/>
          <w:b/>
        </w:rPr>
      </w:pPr>
    </w:p>
    <w:p w14:paraId="4FBFB563" w14:textId="77777777" w:rsidR="00525DF6" w:rsidRDefault="00525DF6" w:rsidP="00DE1405">
      <w:pPr>
        <w:ind w:left="360"/>
        <w:jc w:val="both"/>
        <w:rPr>
          <w:rFonts w:cs="Calibri"/>
          <w:bCs/>
        </w:rPr>
      </w:pPr>
    </w:p>
    <w:p w14:paraId="089E862A" w14:textId="77777777" w:rsidR="00525DF6" w:rsidRDefault="00525DF6" w:rsidP="00DE1405">
      <w:pPr>
        <w:spacing w:after="160" w:line="256" w:lineRule="auto"/>
        <w:ind w:left="360"/>
        <w:jc w:val="both"/>
        <w:rPr>
          <w:rFonts w:cs="Calibri"/>
          <w:bCs/>
        </w:rPr>
      </w:pPr>
    </w:p>
    <w:p w14:paraId="448D9BA6" w14:textId="77777777" w:rsidR="00525DF6" w:rsidRDefault="00525DF6" w:rsidP="00DE1405">
      <w:pPr>
        <w:spacing w:after="160" w:line="256" w:lineRule="auto"/>
        <w:ind w:left="360"/>
        <w:jc w:val="both"/>
        <w:rPr>
          <w:rFonts w:cs="Calibri"/>
          <w:bCs/>
        </w:rPr>
      </w:pPr>
    </w:p>
    <w:p w14:paraId="07991775" w14:textId="77777777" w:rsidR="00525DF6" w:rsidRPr="0047022B" w:rsidRDefault="00525DF6" w:rsidP="00DE1405">
      <w:pPr>
        <w:spacing w:after="160" w:line="256" w:lineRule="auto"/>
        <w:ind w:left="360"/>
        <w:jc w:val="both"/>
        <w:rPr>
          <w:rFonts w:cs="Calibri"/>
          <w:bCs/>
        </w:rPr>
      </w:pPr>
    </w:p>
    <w:p w14:paraId="1725A96A" w14:textId="77777777" w:rsidR="00525DF6" w:rsidRDefault="00525DF6" w:rsidP="00DE1405">
      <w:pPr>
        <w:jc w:val="both"/>
        <w:rPr>
          <w:rFonts w:cs="Calibri"/>
        </w:rPr>
      </w:pPr>
      <w:r>
        <w:rPr>
          <w:rFonts w:cs="Calibri"/>
          <w:b/>
        </w:rPr>
        <w:t xml:space="preserve">….........………………………..                        </w:t>
      </w:r>
    </w:p>
    <w:p w14:paraId="1AE10D0B" w14:textId="77777777" w:rsidR="00525DF6" w:rsidRDefault="00525DF6" w:rsidP="00DE1405">
      <w:pPr>
        <w:jc w:val="both"/>
        <w:rPr>
          <w:rFonts w:cs="Calibri"/>
        </w:rPr>
      </w:pPr>
      <w:r>
        <w:rPr>
          <w:rFonts w:cs="Calibri"/>
        </w:rPr>
        <w:t>miejscowość i data</w:t>
      </w:r>
      <w:r>
        <w:rPr>
          <w:rFonts w:cs="Calibri"/>
          <w:b/>
        </w:rPr>
        <w:t xml:space="preserve">                                                                         …………………………….……………………………….</w:t>
      </w:r>
    </w:p>
    <w:p w14:paraId="46BE280D" w14:textId="77777777" w:rsidR="00525DF6" w:rsidRDefault="00525DF6" w:rsidP="00DE1405">
      <w:pPr>
        <w:jc w:val="right"/>
        <w:rPr>
          <w:rFonts w:cs="Calibri"/>
        </w:rPr>
      </w:pPr>
      <w:r>
        <w:rPr>
          <w:rFonts w:cs="Calibri"/>
        </w:rPr>
        <w:t xml:space="preserve">                       ( podpis i imienna pieczęć oferenta  lub </w:t>
      </w:r>
      <w:r>
        <w:rPr>
          <w:rFonts w:cs="Calibri"/>
        </w:rPr>
        <w:br/>
        <w:t>upoważnionego przedstawiciela oferenta)</w:t>
      </w:r>
    </w:p>
    <w:p w14:paraId="08135863" w14:textId="77777777" w:rsidR="00525DF6" w:rsidRDefault="00525DF6" w:rsidP="00DE1405">
      <w:pPr>
        <w:jc w:val="right"/>
        <w:rPr>
          <w:rFonts w:cs="Calibri"/>
        </w:rPr>
      </w:pPr>
    </w:p>
    <w:p w14:paraId="69328363" w14:textId="47CA152C" w:rsidR="00525DF6" w:rsidRDefault="00525DF6" w:rsidP="00DE1405">
      <w:pPr>
        <w:jc w:val="right"/>
        <w:rPr>
          <w:rFonts w:cs="Calibri"/>
        </w:rPr>
      </w:pPr>
    </w:p>
    <w:p w14:paraId="2E9B0F61" w14:textId="5A618D56" w:rsidR="00A25C35" w:rsidRDefault="00A25C35" w:rsidP="00DE1405">
      <w:pPr>
        <w:jc w:val="right"/>
        <w:rPr>
          <w:rFonts w:cs="Calibri"/>
        </w:rPr>
      </w:pPr>
    </w:p>
    <w:p w14:paraId="51E75A5C" w14:textId="77777777" w:rsidR="00525DF6" w:rsidRDefault="00525DF6" w:rsidP="00324FFE">
      <w:pPr>
        <w:ind w:left="0" w:firstLine="0"/>
        <w:rPr>
          <w:rFonts w:cs="Calibri"/>
        </w:rPr>
      </w:pPr>
    </w:p>
    <w:p w14:paraId="021E3AAE" w14:textId="77777777" w:rsidR="00610315" w:rsidRPr="00610315" w:rsidRDefault="00610315" w:rsidP="00610315">
      <w:pPr>
        <w:tabs>
          <w:tab w:val="left" w:pos="5595"/>
        </w:tabs>
        <w:jc w:val="right"/>
        <w:rPr>
          <w:rFonts w:cs="Calibri"/>
          <w:b/>
          <w:i/>
        </w:rPr>
      </w:pPr>
      <w:r w:rsidRPr="0047022B">
        <w:rPr>
          <w:rFonts w:cs="Calibri"/>
          <w:b/>
          <w:i/>
        </w:rPr>
        <w:lastRenderedPageBreak/>
        <w:t xml:space="preserve">Załącznik nr </w:t>
      </w:r>
      <w:r>
        <w:rPr>
          <w:rFonts w:cs="Calibri"/>
          <w:b/>
          <w:i/>
        </w:rPr>
        <w:t>4</w:t>
      </w:r>
    </w:p>
    <w:p w14:paraId="55169B2A" w14:textId="40DDD9EC" w:rsidR="00540BD7" w:rsidRPr="00540BD7" w:rsidRDefault="00525DF6" w:rsidP="00540BD7">
      <w:pPr>
        <w:suppressAutoHyphens/>
        <w:spacing w:before="120" w:line="240" w:lineRule="auto"/>
        <w:ind w:left="0" w:firstLine="0"/>
        <w:jc w:val="center"/>
        <w:rPr>
          <w:sz w:val="32"/>
          <w:szCs w:val="32"/>
          <w:lang w:eastAsia="ar-SA"/>
        </w:rPr>
      </w:pPr>
      <w:r w:rsidRPr="00540BD7">
        <w:rPr>
          <w:sz w:val="32"/>
          <w:szCs w:val="32"/>
          <w:lang w:eastAsia="ar-SA"/>
        </w:rPr>
        <w:t>U</w:t>
      </w:r>
      <w:r w:rsidR="00540BD7" w:rsidRPr="00540BD7">
        <w:rPr>
          <w:sz w:val="32"/>
          <w:szCs w:val="32"/>
          <w:lang w:eastAsia="ar-SA"/>
        </w:rPr>
        <w:t>mowa</w:t>
      </w:r>
      <w:r w:rsidRPr="00540BD7">
        <w:rPr>
          <w:sz w:val="32"/>
          <w:szCs w:val="32"/>
          <w:lang w:eastAsia="ar-SA"/>
        </w:rPr>
        <w:t xml:space="preserve">  Nr …………………</w:t>
      </w:r>
    </w:p>
    <w:p w14:paraId="78E21A40" w14:textId="06F49C44" w:rsidR="00540BD7" w:rsidRPr="00540BD7" w:rsidRDefault="00525DF6" w:rsidP="00324FFE">
      <w:pPr>
        <w:adjustRightInd w:val="0"/>
        <w:spacing w:before="120" w:line="240" w:lineRule="auto"/>
        <w:ind w:left="0" w:firstLine="0"/>
        <w:jc w:val="center"/>
        <w:rPr>
          <w:b/>
          <w:sz w:val="28"/>
          <w:szCs w:val="28"/>
        </w:rPr>
      </w:pPr>
      <w:r w:rsidRPr="00540BD7">
        <w:rPr>
          <w:b/>
          <w:sz w:val="28"/>
          <w:szCs w:val="28"/>
        </w:rPr>
        <w:t>zawarta w dniu …………….. w Lubawce</w:t>
      </w:r>
    </w:p>
    <w:p w14:paraId="433FF05B" w14:textId="77777777" w:rsidR="00324FFE" w:rsidRDefault="00324FFE" w:rsidP="00DE1405">
      <w:pPr>
        <w:adjustRightInd w:val="0"/>
        <w:spacing w:before="120" w:line="240" w:lineRule="auto"/>
        <w:ind w:left="0" w:firstLine="0"/>
        <w:rPr>
          <w:rFonts w:asciiTheme="minorHAnsi" w:hAnsiTheme="minorHAnsi" w:cstheme="minorHAnsi"/>
          <w:i/>
          <w:sz w:val="24"/>
          <w:szCs w:val="24"/>
        </w:rPr>
      </w:pPr>
    </w:p>
    <w:p w14:paraId="43D11661" w14:textId="23D526D8" w:rsidR="00525DF6" w:rsidRPr="00540BD7" w:rsidRDefault="00525DF6" w:rsidP="00DE1405">
      <w:pPr>
        <w:adjustRightInd w:val="0"/>
        <w:spacing w:before="120" w:line="240" w:lineRule="auto"/>
        <w:ind w:left="0" w:firstLine="0"/>
        <w:rPr>
          <w:rFonts w:asciiTheme="minorHAnsi" w:hAnsiTheme="minorHAnsi" w:cstheme="minorHAnsi"/>
          <w:i/>
          <w:sz w:val="24"/>
          <w:szCs w:val="24"/>
        </w:rPr>
      </w:pPr>
      <w:r w:rsidRPr="00540BD7">
        <w:rPr>
          <w:rFonts w:asciiTheme="minorHAnsi" w:hAnsiTheme="minorHAnsi" w:cstheme="minorHAnsi"/>
          <w:i/>
          <w:sz w:val="24"/>
          <w:szCs w:val="24"/>
        </w:rPr>
        <w:t>pomiędzy:</w:t>
      </w:r>
    </w:p>
    <w:p w14:paraId="2C14D5C9" w14:textId="77777777" w:rsidR="00A25C35" w:rsidRPr="00540BD7" w:rsidRDefault="00525DF6" w:rsidP="00DE1405">
      <w:pPr>
        <w:widowControl w:val="0"/>
        <w:suppressAutoHyphens/>
        <w:autoSpaceDN w:val="0"/>
        <w:spacing w:line="240" w:lineRule="auto"/>
        <w:ind w:left="0" w:firstLine="0"/>
        <w:jc w:val="both"/>
        <w:textAlignment w:val="baseline"/>
        <w:rPr>
          <w:rFonts w:asciiTheme="minorHAnsi" w:hAnsiTheme="minorHAnsi" w:cstheme="minorHAnsi"/>
          <w:kern w:val="3"/>
          <w:sz w:val="24"/>
          <w:szCs w:val="24"/>
          <w:lang w:eastAsia="zh-CN" w:bidi="hi-IN"/>
        </w:rPr>
      </w:pPr>
      <w:r w:rsidRPr="00540BD7">
        <w:rPr>
          <w:rFonts w:asciiTheme="minorHAnsi" w:hAnsiTheme="minorHAnsi" w:cstheme="minorHAnsi"/>
          <w:b/>
          <w:bCs/>
          <w:kern w:val="3"/>
          <w:sz w:val="24"/>
          <w:szCs w:val="24"/>
          <w:lang w:eastAsia="zh-CN" w:bidi="hi-IN"/>
        </w:rPr>
        <w:t xml:space="preserve">Gminą Lubawka - Miejsko Gminnym Ośrodkiem Pomocy Społecznej </w:t>
      </w:r>
      <w:r w:rsidRPr="00540BD7">
        <w:rPr>
          <w:rFonts w:asciiTheme="minorHAnsi" w:hAnsiTheme="minorHAnsi" w:cstheme="minorHAnsi"/>
          <w:bCs/>
          <w:kern w:val="3"/>
          <w:sz w:val="24"/>
          <w:szCs w:val="24"/>
          <w:lang w:eastAsia="zh-CN" w:bidi="hi-IN"/>
        </w:rPr>
        <w:t>z siedzibą w Lubawce 58-420, Plac Wolności 1, 58-420 Lubawka</w:t>
      </w:r>
      <w:r w:rsidRPr="00540BD7">
        <w:rPr>
          <w:rFonts w:asciiTheme="minorHAnsi" w:hAnsiTheme="minorHAnsi" w:cstheme="minorHAnsi"/>
          <w:b/>
          <w:bCs/>
          <w:kern w:val="3"/>
          <w:sz w:val="24"/>
          <w:szCs w:val="24"/>
          <w:lang w:eastAsia="zh-CN" w:bidi="hi-IN"/>
        </w:rPr>
        <w:t xml:space="preserve"> </w:t>
      </w:r>
      <w:r w:rsidRPr="00540BD7">
        <w:rPr>
          <w:rFonts w:asciiTheme="minorHAnsi" w:hAnsiTheme="minorHAnsi" w:cstheme="minorHAnsi"/>
          <w:kern w:val="3"/>
          <w:sz w:val="24"/>
          <w:szCs w:val="24"/>
          <w:lang w:eastAsia="zh-CN" w:bidi="hi-IN"/>
        </w:rPr>
        <w:t>NIP: 614-10-01-909 REGON: 230821339 w której imieniu działa:</w:t>
      </w:r>
      <w:r w:rsidR="00A25C35" w:rsidRPr="00540BD7">
        <w:rPr>
          <w:rFonts w:asciiTheme="minorHAnsi" w:hAnsiTheme="minorHAnsi" w:cstheme="minorHAnsi"/>
          <w:kern w:val="3"/>
          <w:sz w:val="24"/>
          <w:szCs w:val="24"/>
          <w:lang w:eastAsia="zh-CN" w:bidi="hi-IN"/>
        </w:rPr>
        <w:t xml:space="preserve"> </w:t>
      </w:r>
    </w:p>
    <w:p w14:paraId="51EC8BED" w14:textId="57D54715" w:rsidR="008B3F0F" w:rsidRPr="00540BD7" w:rsidRDefault="00525DF6" w:rsidP="00DE1405">
      <w:pPr>
        <w:widowControl w:val="0"/>
        <w:suppressAutoHyphens/>
        <w:autoSpaceDN w:val="0"/>
        <w:spacing w:line="240" w:lineRule="auto"/>
        <w:ind w:left="0" w:firstLine="0"/>
        <w:jc w:val="both"/>
        <w:textAlignment w:val="baseline"/>
        <w:rPr>
          <w:rFonts w:asciiTheme="minorHAnsi" w:hAnsiTheme="minorHAnsi" w:cstheme="minorHAnsi"/>
          <w:kern w:val="3"/>
          <w:sz w:val="24"/>
          <w:szCs w:val="24"/>
          <w:lang w:eastAsia="zh-CN" w:bidi="hi-IN"/>
        </w:rPr>
      </w:pPr>
      <w:r w:rsidRPr="00540BD7">
        <w:rPr>
          <w:rFonts w:asciiTheme="minorHAnsi" w:hAnsiTheme="minorHAnsi" w:cstheme="minorHAnsi"/>
          <w:kern w:val="3"/>
          <w:sz w:val="24"/>
          <w:szCs w:val="24"/>
          <w:lang w:eastAsia="zh-CN" w:bidi="hi-IN"/>
        </w:rPr>
        <w:t>Aldona Popardowska -  Kierownik Miejsko-Gminnego Ośrodka Pomocy Społecznej w Lubawce,</w:t>
      </w:r>
    </w:p>
    <w:p w14:paraId="20189D60" w14:textId="43BA0206" w:rsidR="00525DF6" w:rsidRPr="00540BD7" w:rsidRDefault="00525DF6" w:rsidP="00DE1405">
      <w:pPr>
        <w:widowControl w:val="0"/>
        <w:suppressAutoHyphens/>
        <w:autoSpaceDN w:val="0"/>
        <w:spacing w:line="240" w:lineRule="auto"/>
        <w:ind w:left="0" w:firstLine="0"/>
        <w:jc w:val="both"/>
        <w:textAlignment w:val="baseline"/>
        <w:rPr>
          <w:rFonts w:asciiTheme="minorHAnsi" w:hAnsiTheme="minorHAnsi" w:cstheme="minorHAnsi"/>
          <w:kern w:val="3"/>
          <w:sz w:val="24"/>
          <w:szCs w:val="24"/>
          <w:lang w:eastAsia="zh-CN" w:bidi="hi-IN"/>
        </w:rPr>
      </w:pPr>
      <w:r w:rsidRPr="00540BD7">
        <w:rPr>
          <w:rFonts w:asciiTheme="minorHAnsi" w:hAnsiTheme="minorHAnsi" w:cstheme="minorHAnsi"/>
          <w:kern w:val="3"/>
          <w:sz w:val="24"/>
          <w:szCs w:val="24"/>
          <w:lang w:eastAsia="zh-CN" w:bidi="hi-IN"/>
        </w:rPr>
        <w:t>przy kontrasygnacie Sylwii Gniadek – Głównego Księgowego MGOPS w Lubawce</w:t>
      </w:r>
    </w:p>
    <w:p w14:paraId="6B5A263E" w14:textId="77777777" w:rsidR="00525DF6" w:rsidRPr="00540BD7" w:rsidRDefault="00525DF6" w:rsidP="00DE1405">
      <w:pPr>
        <w:widowControl w:val="0"/>
        <w:suppressAutoHyphens/>
        <w:autoSpaceDN w:val="0"/>
        <w:spacing w:line="240" w:lineRule="auto"/>
        <w:ind w:left="0" w:firstLine="0"/>
        <w:jc w:val="both"/>
        <w:textAlignment w:val="baseline"/>
        <w:rPr>
          <w:rFonts w:asciiTheme="minorHAnsi" w:hAnsiTheme="minorHAnsi" w:cstheme="minorHAnsi"/>
          <w:kern w:val="3"/>
          <w:sz w:val="24"/>
          <w:szCs w:val="24"/>
          <w:lang w:eastAsia="zh-CN" w:bidi="hi-IN"/>
        </w:rPr>
      </w:pPr>
      <w:r w:rsidRPr="00540BD7">
        <w:rPr>
          <w:rFonts w:asciiTheme="minorHAnsi" w:hAnsiTheme="minorHAnsi" w:cstheme="minorHAnsi"/>
          <w:kern w:val="3"/>
          <w:sz w:val="24"/>
          <w:szCs w:val="24"/>
          <w:lang w:eastAsia="zh-CN" w:bidi="hi-IN"/>
        </w:rPr>
        <w:t xml:space="preserve">zwanym w dalszej części umowy </w:t>
      </w:r>
      <w:r w:rsidRPr="00540BD7">
        <w:rPr>
          <w:rFonts w:asciiTheme="minorHAnsi" w:hAnsiTheme="minorHAnsi" w:cstheme="minorHAnsi"/>
          <w:b/>
          <w:kern w:val="3"/>
          <w:sz w:val="24"/>
          <w:szCs w:val="24"/>
          <w:lang w:eastAsia="zh-CN" w:bidi="hi-IN"/>
        </w:rPr>
        <w:t>"</w:t>
      </w:r>
      <w:r w:rsidRPr="00540BD7">
        <w:rPr>
          <w:rFonts w:asciiTheme="minorHAnsi" w:hAnsiTheme="minorHAnsi" w:cstheme="minorHAnsi"/>
          <w:b/>
          <w:bCs/>
          <w:kern w:val="3"/>
          <w:sz w:val="24"/>
          <w:szCs w:val="24"/>
          <w:lang w:eastAsia="zh-CN" w:bidi="hi-IN"/>
        </w:rPr>
        <w:t>Zamawiającym".</w:t>
      </w:r>
    </w:p>
    <w:p w14:paraId="7C7A0577" w14:textId="77777777" w:rsidR="00525DF6" w:rsidRPr="00540BD7" w:rsidRDefault="00525DF6" w:rsidP="00DE1405">
      <w:pPr>
        <w:widowControl w:val="0"/>
        <w:suppressAutoHyphens/>
        <w:autoSpaceDN w:val="0"/>
        <w:spacing w:line="240" w:lineRule="auto"/>
        <w:ind w:left="0" w:firstLine="0"/>
        <w:textAlignment w:val="baseline"/>
        <w:rPr>
          <w:rFonts w:asciiTheme="minorHAnsi" w:hAnsiTheme="minorHAnsi" w:cstheme="minorHAnsi"/>
          <w:i/>
          <w:iCs/>
          <w:kern w:val="3"/>
          <w:sz w:val="24"/>
          <w:szCs w:val="24"/>
          <w:lang w:eastAsia="zh-CN" w:bidi="hi-IN"/>
        </w:rPr>
      </w:pPr>
      <w:r w:rsidRPr="00540BD7">
        <w:rPr>
          <w:rFonts w:asciiTheme="minorHAnsi" w:hAnsiTheme="minorHAnsi" w:cstheme="minorHAnsi"/>
          <w:i/>
          <w:iCs/>
          <w:kern w:val="3"/>
          <w:sz w:val="24"/>
          <w:szCs w:val="24"/>
          <w:lang w:eastAsia="zh-CN" w:bidi="hi-IN"/>
        </w:rPr>
        <w:t>a</w:t>
      </w:r>
    </w:p>
    <w:p w14:paraId="7030AAA0" w14:textId="77777777" w:rsidR="00525DF6" w:rsidRPr="00540BD7" w:rsidRDefault="00525DF6" w:rsidP="003E372C">
      <w:pPr>
        <w:widowControl w:val="0"/>
        <w:suppressAutoHyphens/>
        <w:autoSpaceDN w:val="0"/>
        <w:spacing w:line="240" w:lineRule="auto"/>
        <w:ind w:left="0" w:firstLine="0"/>
        <w:textAlignment w:val="baseline"/>
        <w:rPr>
          <w:rFonts w:asciiTheme="minorHAnsi" w:hAnsiTheme="minorHAnsi" w:cstheme="minorHAnsi"/>
          <w:b/>
          <w:bCs/>
          <w:kern w:val="3"/>
          <w:sz w:val="24"/>
          <w:szCs w:val="24"/>
          <w:lang w:eastAsia="zh-CN" w:bidi="hi-IN"/>
        </w:rPr>
      </w:pPr>
      <w:r w:rsidRPr="00540BD7">
        <w:rPr>
          <w:rFonts w:asciiTheme="minorHAnsi" w:hAnsiTheme="minorHAnsi" w:cstheme="minorHAnsi"/>
          <w:kern w:val="3"/>
          <w:sz w:val="24"/>
          <w:szCs w:val="24"/>
          <w:lang w:eastAsia="zh-CN" w:bidi="hi-IN"/>
        </w:rPr>
        <w:t>-----------------------------------------------------------------------------------</w:t>
      </w:r>
    </w:p>
    <w:p w14:paraId="160EBAD5" w14:textId="7AC0E493" w:rsidR="00525DF6" w:rsidRPr="00540BD7" w:rsidRDefault="00525DF6" w:rsidP="00610315">
      <w:pPr>
        <w:widowControl w:val="0"/>
        <w:suppressAutoHyphens/>
        <w:autoSpaceDN w:val="0"/>
        <w:spacing w:line="240" w:lineRule="auto"/>
        <w:ind w:left="0" w:firstLine="0"/>
        <w:textAlignment w:val="baseline"/>
        <w:rPr>
          <w:rFonts w:asciiTheme="minorHAnsi" w:hAnsiTheme="minorHAnsi" w:cstheme="minorHAnsi"/>
          <w:b/>
          <w:bCs/>
          <w:kern w:val="3"/>
          <w:sz w:val="24"/>
          <w:szCs w:val="24"/>
          <w:lang w:eastAsia="zh-CN" w:bidi="hi-IN"/>
        </w:rPr>
      </w:pPr>
      <w:r w:rsidRPr="00540BD7">
        <w:rPr>
          <w:rFonts w:asciiTheme="minorHAnsi" w:hAnsiTheme="minorHAnsi" w:cstheme="minorHAnsi"/>
          <w:kern w:val="3"/>
          <w:sz w:val="24"/>
          <w:szCs w:val="24"/>
          <w:lang w:eastAsia="zh-CN" w:bidi="hi-IN"/>
        </w:rPr>
        <w:t>zwaną/</w:t>
      </w:r>
      <w:proofErr w:type="spellStart"/>
      <w:r w:rsidRPr="00540BD7">
        <w:rPr>
          <w:rFonts w:asciiTheme="minorHAnsi" w:hAnsiTheme="minorHAnsi" w:cstheme="minorHAnsi"/>
          <w:kern w:val="3"/>
          <w:sz w:val="24"/>
          <w:szCs w:val="24"/>
          <w:lang w:eastAsia="zh-CN" w:bidi="hi-IN"/>
        </w:rPr>
        <w:t>ym</w:t>
      </w:r>
      <w:proofErr w:type="spellEnd"/>
      <w:r w:rsidRPr="00540BD7">
        <w:rPr>
          <w:rFonts w:asciiTheme="minorHAnsi" w:hAnsiTheme="minorHAnsi" w:cstheme="minorHAnsi"/>
          <w:kern w:val="3"/>
          <w:sz w:val="24"/>
          <w:szCs w:val="24"/>
          <w:lang w:eastAsia="zh-CN" w:bidi="hi-IN"/>
        </w:rPr>
        <w:t xml:space="preserve"> w dalszej części umowy </w:t>
      </w:r>
      <w:r w:rsidRPr="00540BD7">
        <w:rPr>
          <w:rFonts w:asciiTheme="minorHAnsi" w:hAnsiTheme="minorHAnsi" w:cstheme="minorHAnsi"/>
          <w:b/>
          <w:bCs/>
          <w:kern w:val="3"/>
          <w:sz w:val="24"/>
          <w:szCs w:val="24"/>
          <w:lang w:eastAsia="zh-CN" w:bidi="hi-IN"/>
        </w:rPr>
        <w:t>„Wykonawcą”</w:t>
      </w:r>
    </w:p>
    <w:p w14:paraId="550DE7AB" w14:textId="77777777" w:rsidR="008B3F0F" w:rsidRPr="00540BD7" w:rsidRDefault="008B3F0F" w:rsidP="00610315">
      <w:pPr>
        <w:widowControl w:val="0"/>
        <w:suppressAutoHyphens/>
        <w:autoSpaceDN w:val="0"/>
        <w:spacing w:line="240" w:lineRule="auto"/>
        <w:ind w:left="0" w:firstLine="0"/>
        <w:textAlignment w:val="baseline"/>
        <w:rPr>
          <w:rFonts w:asciiTheme="minorHAnsi" w:hAnsiTheme="minorHAnsi" w:cstheme="minorHAnsi"/>
          <w:b/>
          <w:bCs/>
          <w:kern w:val="3"/>
          <w:sz w:val="24"/>
          <w:szCs w:val="24"/>
          <w:lang w:eastAsia="zh-CN" w:bidi="hi-IN"/>
        </w:rPr>
      </w:pPr>
    </w:p>
    <w:p w14:paraId="4E2236D9" w14:textId="1A961BFC" w:rsidR="00525DF6" w:rsidRPr="00540BD7" w:rsidRDefault="00525DF6" w:rsidP="00E23C4F">
      <w:pPr>
        <w:spacing w:after="200" w:line="24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540BD7">
        <w:rPr>
          <w:rFonts w:asciiTheme="minorHAnsi" w:hAnsiTheme="minorHAnsi" w:cstheme="minorHAnsi"/>
          <w:sz w:val="24"/>
          <w:szCs w:val="24"/>
        </w:rPr>
        <w:t xml:space="preserve">Do niniejszej umowy nie stosuje się </w:t>
      </w:r>
      <w:r w:rsidR="003E47FE">
        <w:rPr>
          <w:rFonts w:asciiTheme="minorHAnsi" w:hAnsiTheme="minorHAnsi" w:cstheme="minorHAnsi"/>
          <w:sz w:val="24"/>
          <w:szCs w:val="24"/>
        </w:rPr>
        <w:t xml:space="preserve">ustawy </w:t>
      </w:r>
      <w:r w:rsidR="003E47FE" w:rsidRPr="00540BD7">
        <w:rPr>
          <w:rFonts w:asciiTheme="minorHAnsi" w:hAnsiTheme="minorHAnsi" w:cstheme="minorHAnsi"/>
          <w:sz w:val="24"/>
          <w:szCs w:val="24"/>
        </w:rPr>
        <w:t xml:space="preserve">z dnia 29 stycznia 2004 r. Prawo zamówień publicznych (tj. Dz. U. z 2019 poz. 1843 ze zm. ) </w:t>
      </w:r>
      <w:r w:rsidRPr="00540BD7">
        <w:rPr>
          <w:rFonts w:asciiTheme="minorHAnsi" w:hAnsiTheme="minorHAnsi" w:cstheme="minorHAnsi"/>
          <w:sz w:val="24"/>
          <w:szCs w:val="24"/>
        </w:rPr>
        <w:t xml:space="preserve">na podstawie </w:t>
      </w:r>
      <w:r w:rsidR="003E47FE">
        <w:rPr>
          <w:rFonts w:asciiTheme="minorHAnsi" w:hAnsiTheme="minorHAnsi" w:cstheme="minorHAnsi"/>
          <w:sz w:val="24"/>
          <w:szCs w:val="24"/>
        </w:rPr>
        <w:t xml:space="preserve">jej </w:t>
      </w:r>
      <w:r w:rsidRPr="00540BD7">
        <w:rPr>
          <w:rFonts w:asciiTheme="minorHAnsi" w:hAnsiTheme="minorHAnsi" w:cstheme="minorHAnsi"/>
          <w:sz w:val="24"/>
          <w:szCs w:val="24"/>
        </w:rPr>
        <w:t>art. 4 pkt 8</w:t>
      </w:r>
      <w:r w:rsidR="003E47FE">
        <w:rPr>
          <w:rFonts w:asciiTheme="minorHAnsi" w:hAnsiTheme="minorHAnsi" w:cstheme="minorHAnsi"/>
          <w:sz w:val="24"/>
          <w:szCs w:val="24"/>
        </w:rPr>
        <w:t>, ponieważ</w:t>
      </w:r>
      <w:r w:rsidRPr="00540BD7">
        <w:rPr>
          <w:rFonts w:asciiTheme="minorHAnsi" w:hAnsiTheme="minorHAnsi" w:cstheme="minorHAnsi"/>
          <w:sz w:val="24"/>
          <w:szCs w:val="24"/>
        </w:rPr>
        <w:t xml:space="preserve"> wartość</w:t>
      </w:r>
      <w:r w:rsidR="003E47FE">
        <w:rPr>
          <w:rFonts w:asciiTheme="minorHAnsi" w:hAnsiTheme="minorHAnsi" w:cstheme="minorHAnsi"/>
          <w:sz w:val="24"/>
          <w:szCs w:val="24"/>
        </w:rPr>
        <w:t xml:space="preserve"> zamówienia</w:t>
      </w:r>
      <w:r w:rsidRPr="00540BD7">
        <w:rPr>
          <w:rFonts w:asciiTheme="minorHAnsi" w:hAnsiTheme="minorHAnsi" w:cstheme="minorHAnsi"/>
          <w:sz w:val="24"/>
          <w:szCs w:val="24"/>
        </w:rPr>
        <w:t xml:space="preserve"> nie przekracza wyrażanej w złotych kwoty 30 000 Euro.</w:t>
      </w:r>
    </w:p>
    <w:p w14:paraId="72DA6430" w14:textId="77777777" w:rsidR="008B3F0F" w:rsidRPr="00540BD7" w:rsidRDefault="008B3F0F" w:rsidP="00E23C4F">
      <w:pPr>
        <w:spacing w:after="200" w:line="24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119F08E3" w14:textId="6124C334" w:rsidR="00525DF6" w:rsidRPr="00540BD7" w:rsidRDefault="00525DF6" w:rsidP="008B3F0F">
      <w:pPr>
        <w:spacing w:before="120" w:after="240" w:line="240" w:lineRule="auto"/>
        <w:ind w:left="0" w:firstLine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40BD7">
        <w:rPr>
          <w:rFonts w:asciiTheme="minorHAnsi" w:hAnsiTheme="minorHAnsi" w:cstheme="minorHAnsi"/>
          <w:b/>
          <w:sz w:val="24"/>
          <w:szCs w:val="24"/>
        </w:rPr>
        <w:t>§</w:t>
      </w:r>
      <w:r w:rsidR="006159A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540BD7">
        <w:rPr>
          <w:rFonts w:asciiTheme="minorHAnsi" w:hAnsiTheme="minorHAnsi" w:cstheme="minorHAnsi"/>
          <w:b/>
          <w:sz w:val="24"/>
          <w:szCs w:val="24"/>
        </w:rPr>
        <w:t>1</w:t>
      </w:r>
      <w:r w:rsidR="0099326C" w:rsidRPr="00540BD7">
        <w:rPr>
          <w:rFonts w:asciiTheme="minorHAnsi" w:hAnsiTheme="minorHAnsi" w:cstheme="minorHAnsi"/>
          <w:b/>
          <w:sz w:val="24"/>
          <w:szCs w:val="24"/>
        </w:rPr>
        <w:t xml:space="preserve"> Przedmiot umowy</w:t>
      </w:r>
    </w:p>
    <w:p w14:paraId="1D24AF14" w14:textId="4CAC057A" w:rsidR="00525DF6" w:rsidRPr="00540BD7" w:rsidRDefault="00525DF6" w:rsidP="008B3F0F">
      <w:pPr>
        <w:numPr>
          <w:ilvl w:val="0"/>
          <w:numId w:val="42"/>
        </w:numPr>
        <w:suppressAutoHyphens/>
        <w:spacing w:before="120" w:after="240" w:line="240" w:lineRule="auto"/>
        <w:ind w:left="426" w:hanging="426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540BD7">
        <w:rPr>
          <w:rFonts w:asciiTheme="minorHAnsi" w:hAnsiTheme="minorHAnsi" w:cstheme="minorHAnsi"/>
          <w:spacing w:val="-2"/>
          <w:sz w:val="24"/>
          <w:szCs w:val="24"/>
        </w:rPr>
        <w:t>Przedmiotem niniejszej umowy jest przygotowanie i dostawa świątecznych paczek żywnościowych dla</w:t>
      </w:r>
      <w:r w:rsidRPr="00540BD7">
        <w:rPr>
          <w:rFonts w:asciiTheme="minorHAnsi" w:hAnsiTheme="minorHAnsi" w:cstheme="minorHAnsi"/>
          <w:sz w:val="24"/>
          <w:szCs w:val="24"/>
        </w:rPr>
        <w:t xml:space="preserve"> podopiecznych Miejsko</w:t>
      </w:r>
      <w:r w:rsidR="004127EC">
        <w:rPr>
          <w:rFonts w:asciiTheme="minorHAnsi" w:hAnsiTheme="minorHAnsi" w:cstheme="minorHAnsi"/>
          <w:sz w:val="24"/>
          <w:szCs w:val="24"/>
        </w:rPr>
        <w:t xml:space="preserve"> </w:t>
      </w:r>
      <w:r w:rsidR="006942E2">
        <w:rPr>
          <w:rFonts w:asciiTheme="minorHAnsi" w:hAnsiTheme="minorHAnsi" w:cstheme="minorHAnsi"/>
          <w:sz w:val="24"/>
          <w:szCs w:val="24"/>
        </w:rPr>
        <w:t>-</w:t>
      </w:r>
      <w:r w:rsidR="004127EC">
        <w:rPr>
          <w:rFonts w:asciiTheme="minorHAnsi" w:hAnsiTheme="minorHAnsi" w:cstheme="minorHAnsi"/>
          <w:sz w:val="24"/>
          <w:szCs w:val="24"/>
        </w:rPr>
        <w:t xml:space="preserve"> </w:t>
      </w:r>
      <w:r w:rsidRPr="00540BD7">
        <w:rPr>
          <w:rFonts w:asciiTheme="minorHAnsi" w:hAnsiTheme="minorHAnsi" w:cstheme="minorHAnsi"/>
          <w:sz w:val="24"/>
          <w:szCs w:val="24"/>
        </w:rPr>
        <w:t>Gminnego Ośrodka Pomocy Społecznej w Lubawce, w ilości 1</w:t>
      </w:r>
      <w:r w:rsidR="00E23C4F" w:rsidRPr="00540BD7">
        <w:rPr>
          <w:rFonts w:asciiTheme="minorHAnsi" w:hAnsiTheme="minorHAnsi" w:cstheme="minorHAnsi"/>
          <w:sz w:val="24"/>
          <w:szCs w:val="24"/>
        </w:rPr>
        <w:t>75</w:t>
      </w:r>
      <w:r w:rsidRPr="00540BD7">
        <w:rPr>
          <w:rFonts w:asciiTheme="minorHAnsi" w:hAnsiTheme="minorHAnsi" w:cstheme="minorHAnsi"/>
          <w:sz w:val="24"/>
          <w:szCs w:val="24"/>
        </w:rPr>
        <w:t xml:space="preserve"> sztuk. Każda pojedyncza paczka winna być opakowana w sposób uniemożliwiający jej zdekompletowanie i wskazywać na świąteczny charakter.</w:t>
      </w:r>
    </w:p>
    <w:p w14:paraId="235D581A" w14:textId="0866ADF3" w:rsidR="00525DF6" w:rsidRDefault="00525DF6" w:rsidP="00DE1405">
      <w:pPr>
        <w:numPr>
          <w:ilvl w:val="0"/>
          <w:numId w:val="42"/>
        </w:numPr>
        <w:suppressAutoHyphens/>
        <w:spacing w:before="120" w:after="200" w:line="240" w:lineRule="auto"/>
        <w:ind w:left="426" w:hanging="426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540BD7">
        <w:rPr>
          <w:rFonts w:asciiTheme="minorHAnsi" w:hAnsiTheme="minorHAnsi" w:cstheme="minorHAnsi"/>
          <w:sz w:val="24"/>
          <w:szCs w:val="24"/>
        </w:rPr>
        <w:t xml:space="preserve">Opakowania wszystkich produktów muszą być fabrycznie zamknięte, nieuszkodzone, </w:t>
      </w:r>
      <w:r w:rsidRPr="00540BD7">
        <w:rPr>
          <w:rFonts w:asciiTheme="minorHAnsi" w:hAnsiTheme="minorHAnsi" w:cstheme="minorHAnsi"/>
          <w:sz w:val="24"/>
          <w:szCs w:val="24"/>
        </w:rPr>
        <w:br/>
        <w:t>i nie mogą nosić żadnych znamion użytkowania. Każde opakowanie musi zawierać następujące dane: nazwę produktu, termin przydatności, wykaz składników, warunki przechowywania.</w:t>
      </w:r>
    </w:p>
    <w:p w14:paraId="662BEA17" w14:textId="737C2CE8" w:rsidR="006942E2" w:rsidRPr="004127EC" w:rsidRDefault="006942E2" w:rsidP="00DE1405">
      <w:pPr>
        <w:numPr>
          <w:ilvl w:val="0"/>
          <w:numId w:val="42"/>
        </w:numPr>
        <w:suppressAutoHyphens/>
        <w:spacing w:before="120" w:after="200" w:line="240" w:lineRule="auto"/>
        <w:ind w:left="426" w:hanging="426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4127EC">
        <w:rPr>
          <w:sz w:val="24"/>
          <w:szCs w:val="24"/>
        </w:rPr>
        <w:t>Proces kompletowania paczek powinien zapewniać zachowanie powszechnie obowiązujących, a także zalecanych standardów przeciwdziałania rozprzestrzenianiu się wirusa SARS-CoV-2</w:t>
      </w:r>
      <w:r w:rsidR="00092F00" w:rsidRPr="004127EC">
        <w:rPr>
          <w:sz w:val="24"/>
          <w:szCs w:val="24"/>
        </w:rPr>
        <w:t>.</w:t>
      </w:r>
    </w:p>
    <w:p w14:paraId="470888A9" w14:textId="31F94DA5" w:rsidR="0099326C" w:rsidRPr="00540BD7" w:rsidRDefault="0099326C" w:rsidP="00DE1405">
      <w:pPr>
        <w:numPr>
          <w:ilvl w:val="0"/>
          <w:numId w:val="42"/>
        </w:numPr>
        <w:suppressAutoHyphens/>
        <w:spacing w:before="120" w:after="200" w:line="240" w:lineRule="auto"/>
        <w:ind w:left="426" w:hanging="426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540BD7">
        <w:rPr>
          <w:rFonts w:asciiTheme="minorHAnsi" w:hAnsiTheme="minorHAnsi" w:cstheme="minorHAnsi"/>
          <w:sz w:val="24"/>
          <w:szCs w:val="24"/>
        </w:rPr>
        <w:t>Asortyment produktów i cena za wykonanie przedmiotu zamówienia zawarte są w formularzu ofertowym (załącznik nr 1) i stanowią integralną cześć umowy.</w:t>
      </w:r>
    </w:p>
    <w:p w14:paraId="016FF959" w14:textId="3FBD7EA9" w:rsidR="0099326C" w:rsidRPr="00540BD7" w:rsidRDefault="0099326C" w:rsidP="00310866">
      <w:pPr>
        <w:suppressAutoHyphens/>
        <w:spacing w:before="120" w:after="200" w:line="240" w:lineRule="auto"/>
        <w:ind w:left="0" w:firstLine="0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63B0DD21" w14:textId="77777777" w:rsidR="0099326C" w:rsidRPr="00540BD7" w:rsidRDefault="0099326C" w:rsidP="0099326C">
      <w:pPr>
        <w:suppressAutoHyphens/>
        <w:spacing w:before="120" w:after="20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4116E2ED" w14:textId="3B706022" w:rsidR="00525DF6" w:rsidRPr="00540BD7" w:rsidRDefault="00525DF6" w:rsidP="008B3F0F">
      <w:pPr>
        <w:spacing w:before="120" w:after="240" w:line="240" w:lineRule="auto"/>
        <w:ind w:left="0" w:firstLine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40BD7">
        <w:rPr>
          <w:rFonts w:asciiTheme="minorHAnsi" w:hAnsiTheme="minorHAnsi" w:cstheme="minorHAnsi"/>
          <w:b/>
          <w:sz w:val="24"/>
          <w:szCs w:val="24"/>
        </w:rPr>
        <w:t>§</w:t>
      </w:r>
      <w:r w:rsidR="006159A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540BD7">
        <w:rPr>
          <w:rFonts w:asciiTheme="minorHAnsi" w:hAnsiTheme="minorHAnsi" w:cstheme="minorHAnsi"/>
          <w:b/>
          <w:sz w:val="24"/>
          <w:szCs w:val="24"/>
        </w:rPr>
        <w:t>2</w:t>
      </w:r>
      <w:r w:rsidR="008B3F0F" w:rsidRPr="00540BD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99326C" w:rsidRPr="00540BD7">
        <w:rPr>
          <w:rFonts w:asciiTheme="minorHAnsi" w:hAnsiTheme="minorHAnsi" w:cstheme="minorHAnsi"/>
          <w:b/>
          <w:sz w:val="24"/>
          <w:szCs w:val="24"/>
        </w:rPr>
        <w:t>Termin realizacji usługi</w:t>
      </w:r>
    </w:p>
    <w:p w14:paraId="260C6E59" w14:textId="2AA9ACF4" w:rsidR="00525DF6" w:rsidRPr="00540BD7" w:rsidRDefault="00525DF6" w:rsidP="008B3F0F">
      <w:pPr>
        <w:numPr>
          <w:ilvl w:val="0"/>
          <w:numId w:val="38"/>
        </w:numPr>
        <w:tabs>
          <w:tab w:val="left" w:pos="142"/>
        </w:tabs>
        <w:suppressAutoHyphens/>
        <w:spacing w:before="120" w:after="240" w:line="240" w:lineRule="auto"/>
        <w:ind w:left="426" w:hanging="426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540BD7">
        <w:rPr>
          <w:rFonts w:asciiTheme="minorHAnsi" w:hAnsiTheme="minorHAnsi" w:cstheme="minorHAnsi"/>
          <w:sz w:val="24"/>
          <w:szCs w:val="24"/>
        </w:rPr>
        <w:t xml:space="preserve">Przedmiot umowy zostanie dostarczony przez Wykonawcę do siedziby Zamawiającego </w:t>
      </w:r>
      <w:r w:rsidRPr="00540BD7">
        <w:rPr>
          <w:rFonts w:asciiTheme="minorHAnsi" w:hAnsiTheme="minorHAnsi" w:cstheme="minorHAnsi"/>
          <w:sz w:val="24"/>
          <w:szCs w:val="24"/>
        </w:rPr>
        <w:br/>
        <w:t xml:space="preserve">dnia </w:t>
      </w:r>
      <w:r w:rsidRPr="00BA3073">
        <w:rPr>
          <w:rFonts w:asciiTheme="minorHAnsi" w:hAnsiTheme="minorHAnsi" w:cstheme="minorHAnsi"/>
          <w:sz w:val="24"/>
          <w:szCs w:val="24"/>
        </w:rPr>
        <w:t>1</w:t>
      </w:r>
      <w:r w:rsidR="00BA3073" w:rsidRPr="00BA3073">
        <w:rPr>
          <w:rFonts w:asciiTheme="minorHAnsi" w:hAnsiTheme="minorHAnsi" w:cstheme="minorHAnsi"/>
          <w:sz w:val="24"/>
          <w:szCs w:val="24"/>
        </w:rPr>
        <w:t>7</w:t>
      </w:r>
      <w:r w:rsidRPr="00BA3073">
        <w:rPr>
          <w:rFonts w:asciiTheme="minorHAnsi" w:hAnsiTheme="minorHAnsi" w:cstheme="minorHAnsi"/>
          <w:sz w:val="24"/>
          <w:szCs w:val="24"/>
        </w:rPr>
        <w:t xml:space="preserve"> grudnia 20</w:t>
      </w:r>
      <w:r w:rsidR="00E23C4F" w:rsidRPr="00BA3073">
        <w:rPr>
          <w:rFonts w:asciiTheme="minorHAnsi" w:hAnsiTheme="minorHAnsi" w:cstheme="minorHAnsi"/>
          <w:sz w:val="24"/>
          <w:szCs w:val="24"/>
        </w:rPr>
        <w:t>20</w:t>
      </w:r>
      <w:r w:rsidRPr="00BA3073">
        <w:rPr>
          <w:rFonts w:asciiTheme="minorHAnsi" w:hAnsiTheme="minorHAnsi" w:cstheme="minorHAnsi"/>
          <w:sz w:val="24"/>
          <w:szCs w:val="24"/>
        </w:rPr>
        <w:t xml:space="preserve"> r. w godzinach 7.00 - 9.00</w:t>
      </w:r>
      <w:r w:rsidR="00310866">
        <w:rPr>
          <w:rFonts w:asciiTheme="minorHAnsi" w:hAnsiTheme="minorHAnsi" w:cstheme="minorHAnsi"/>
          <w:sz w:val="24"/>
          <w:szCs w:val="24"/>
        </w:rPr>
        <w:t>, tj. pod</w:t>
      </w:r>
      <w:r w:rsidRPr="00540BD7">
        <w:rPr>
          <w:rFonts w:asciiTheme="minorHAnsi" w:hAnsiTheme="minorHAnsi" w:cstheme="minorHAnsi"/>
          <w:sz w:val="24"/>
          <w:szCs w:val="24"/>
        </w:rPr>
        <w:t xml:space="preserve"> adres: Miejsko-Gminny Ośrodek Pomocy Społecznej ul. Dworcowa 33, 58-420 Lubawka.</w:t>
      </w:r>
    </w:p>
    <w:p w14:paraId="45F2146A" w14:textId="60DA7616" w:rsidR="00525DF6" w:rsidRPr="00540BD7" w:rsidRDefault="00525DF6" w:rsidP="008B3F0F">
      <w:pPr>
        <w:numPr>
          <w:ilvl w:val="0"/>
          <w:numId w:val="38"/>
        </w:numPr>
        <w:tabs>
          <w:tab w:val="left" w:pos="0"/>
          <w:tab w:val="num" w:pos="142"/>
        </w:tabs>
        <w:suppressAutoHyphens/>
        <w:spacing w:line="240" w:lineRule="auto"/>
        <w:ind w:left="425" w:hanging="425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540BD7">
        <w:rPr>
          <w:rFonts w:asciiTheme="minorHAnsi" w:hAnsiTheme="minorHAnsi" w:cstheme="minorHAnsi"/>
          <w:sz w:val="24"/>
          <w:szCs w:val="24"/>
        </w:rPr>
        <w:lastRenderedPageBreak/>
        <w:t>Wykonawca zobowiązuję się dostarczyć przedmiot umowy w cenie określonej w złożonym formularzu ofertowym, opakowany, własnym transportem i na własny koszt.</w:t>
      </w:r>
    </w:p>
    <w:p w14:paraId="7305F64E" w14:textId="2958B998" w:rsidR="00525DF6" w:rsidRPr="004127EC" w:rsidRDefault="00525DF6" w:rsidP="008B3F0F">
      <w:pPr>
        <w:numPr>
          <w:ilvl w:val="0"/>
          <w:numId w:val="38"/>
        </w:numPr>
        <w:spacing w:line="240" w:lineRule="auto"/>
        <w:ind w:left="425" w:hanging="425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4127EC">
        <w:rPr>
          <w:rFonts w:asciiTheme="minorHAnsi" w:hAnsiTheme="minorHAnsi" w:cstheme="minorHAnsi"/>
          <w:sz w:val="24"/>
          <w:szCs w:val="24"/>
          <w:lang w:eastAsia="ar-SA"/>
        </w:rPr>
        <w:t>Zamawiający odmówi przyjęcia dostarczonych produktów w przypadku</w:t>
      </w:r>
      <w:r w:rsidR="004359C7" w:rsidRPr="004127EC">
        <w:rPr>
          <w:rFonts w:asciiTheme="minorHAnsi" w:hAnsiTheme="minorHAnsi" w:cstheme="minorHAnsi"/>
          <w:sz w:val="24"/>
          <w:szCs w:val="24"/>
          <w:lang w:eastAsia="ar-SA"/>
        </w:rPr>
        <w:t xml:space="preserve"> gdy nie będą spełniały wymogów określonych </w:t>
      </w:r>
      <w:r w:rsidR="00A9163B" w:rsidRPr="004127EC">
        <w:rPr>
          <w:rFonts w:asciiTheme="minorHAnsi" w:hAnsiTheme="minorHAnsi" w:cstheme="minorHAnsi"/>
          <w:sz w:val="24"/>
          <w:szCs w:val="24"/>
          <w:lang w:eastAsia="ar-SA"/>
        </w:rPr>
        <w:t xml:space="preserve">w § 1 umowy lub </w:t>
      </w:r>
      <w:r w:rsidRPr="004127EC">
        <w:rPr>
          <w:rFonts w:asciiTheme="minorHAnsi" w:hAnsiTheme="minorHAnsi" w:cstheme="minorHAnsi"/>
          <w:sz w:val="24"/>
          <w:szCs w:val="24"/>
          <w:lang w:eastAsia="ar-SA"/>
        </w:rPr>
        <w:t>niezgodnych z formularzem ofertowym.</w:t>
      </w:r>
    </w:p>
    <w:p w14:paraId="7203389F" w14:textId="2BFCB73E" w:rsidR="00C40198" w:rsidRPr="004127EC" w:rsidRDefault="00F035CB" w:rsidP="008B3F0F">
      <w:pPr>
        <w:numPr>
          <w:ilvl w:val="0"/>
          <w:numId w:val="38"/>
        </w:numPr>
        <w:spacing w:line="240" w:lineRule="auto"/>
        <w:ind w:left="425" w:hanging="425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4127EC">
        <w:rPr>
          <w:rFonts w:asciiTheme="minorHAnsi" w:hAnsiTheme="minorHAnsi" w:cstheme="minorHAnsi"/>
          <w:sz w:val="24"/>
          <w:szCs w:val="24"/>
          <w:lang w:eastAsia="ar-SA"/>
        </w:rPr>
        <w:t>Fakt dostawy przedmiotu umowy stwierdzony zostanie p</w:t>
      </w:r>
      <w:r w:rsidR="00C40198" w:rsidRPr="004127EC">
        <w:rPr>
          <w:rFonts w:asciiTheme="minorHAnsi" w:hAnsiTheme="minorHAnsi" w:cstheme="minorHAnsi"/>
          <w:sz w:val="24"/>
          <w:szCs w:val="24"/>
          <w:lang w:eastAsia="ar-SA"/>
        </w:rPr>
        <w:t>rotokołem odbioru podpisanym przez Strony.</w:t>
      </w:r>
      <w:r w:rsidRPr="004127EC">
        <w:rPr>
          <w:rFonts w:asciiTheme="minorHAnsi" w:hAnsiTheme="minorHAnsi" w:cstheme="minorHAnsi"/>
          <w:sz w:val="24"/>
          <w:szCs w:val="24"/>
          <w:lang w:eastAsia="ar-SA"/>
        </w:rPr>
        <w:t xml:space="preserve"> W przypadku </w:t>
      </w:r>
      <w:r w:rsidR="008505F6" w:rsidRPr="004127EC">
        <w:rPr>
          <w:rFonts w:asciiTheme="minorHAnsi" w:hAnsiTheme="minorHAnsi" w:cstheme="minorHAnsi"/>
          <w:sz w:val="24"/>
          <w:szCs w:val="24"/>
          <w:lang w:eastAsia="ar-SA"/>
        </w:rPr>
        <w:t xml:space="preserve">nieuzasadnionej odmowy podpisania protokołu przez Wykonawcę </w:t>
      </w:r>
      <w:r w:rsidR="003E35B1" w:rsidRPr="004127EC">
        <w:rPr>
          <w:rFonts w:asciiTheme="minorHAnsi" w:hAnsiTheme="minorHAnsi" w:cstheme="minorHAnsi"/>
          <w:sz w:val="24"/>
          <w:szCs w:val="24"/>
          <w:lang w:eastAsia="ar-SA"/>
        </w:rPr>
        <w:t>lub jego nieusprawiedliwionej nieobecności przy tej czynności</w:t>
      </w:r>
      <w:r w:rsidR="005D15E4" w:rsidRPr="004127EC">
        <w:rPr>
          <w:rFonts w:asciiTheme="minorHAnsi" w:hAnsiTheme="minorHAnsi" w:cstheme="minorHAnsi"/>
          <w:sz w:val="24"/>
          <w:szCs w:val="24"/>
          <w:lang w:eastAsia="ar-SA"/>
        </w:rPr>
        <w:t>,</w:t>
      </w:r>
      <w:r w:rsidR="003E35B1" w:rsidRPr="004127EC">
        <w:rPr>
          <w:rFonts w:asciiTheme="minorHAnsi" w:hAnsiTheme="minorHAnsi" w:cstheme="minorHAnsi"/>
          <w:sz w:val="24"/>
          <w:szCs w:val="24"/>
          <w:lang w:eastAsia="ar-SA"/>
        </w:rPr>
        <w:t xml:space="preserve"> treść protokołu określona przez Zamawiającego będzie dla </w:t>
      </w:r>
      <w:r w:rsidR="005D15E4" w:rsidRPr="004127EC">
        <w:rPr>
          <w:rFonts w:asciiTheme="minorHAnsi" w:hAnsiTheme="minorHAnsi" w:cstheme="minorHAnsi"/>
          <w:sz w:val="24"/>
          <w:szCs w:val="24"/>
          <w:lang w:eastAsia="ar-SA"/>
        </w:rPr>
        <w:t>Stron wiążąca.</w:t>
      </w:r>
    </w:p>
    <w:p w14:paraId="7DC59530" w14:textId="77777777" w:rsidR="00C40198" w:rsidRPr="00540BD7" w:rsidRDefault="00C40198" w:rsidP="0099326C">
      <w:pPr>
        <w:spacing w:after="200" w:line="240" w:lineRule="auto"/>
        <w:ind w:left="425" w:firstLine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5B0B0D3" w14:textId="43309FD4" w:rsidR="0099326C" w:rsidRPr="00540BD7" w:rsidRDefault="0099326C" w:rsidP="00C40198">
      <w:pPr>
        <w:spacing w:after="200" w:line="240" w:lineRule="auto"/>
        <w:ind w:left="425" w:firstLine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40BD7">
        <w:rPr>
          <w:rFonts w:asciiTheme="minorHAnsi" w:hAnsiTheme="minorHAnsi" w:cstheme="minorHAnsi"/>
          <w:b/>
          <w:sz w:val="24"/>
          <w:szCs w:val="24"/>
        </w:rPr>
        <w:t>§</w:t>
      </w:r>
      <w:r w:rsidR="006159A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540BD7">
        <w:rPr>
          <w:rFonts w:asciiTheme="minorHAnsi" w:hAnsiTheme="minorHAnsi" w:cstheme="minorHAnsi"/>
          <w:b/>
          <w:sz w:val="24"/>
          <w:szCs w:val="24"/>
        </w:rPr>
        <w:t xml:space="preserve">3 </w:t>
      </w:r>
      <w:r w:rsidR="00C40198" w:rsidRPr="00540BD7">
        <w:rPr>
          <w:rFonts w:asciiTheme="minorHAnsi" w:hAnsiTheme="minorHAnsi" w:cstheme="minorHAnsi"/>
          <w:b/>
          <w:sz w:val="24"/>
          <w:szCs w:val="24"/>
        </w:rPr>
        <w:t>O</w:t>
      </w:r>
      <w:r w:rsidRPr="00540BD7">
        <w:rPr>
          <w:rFonts w:asciiTheme="minorHAnsi" w:hAnsiTheme="minorHAnsi" w:cstheme="minorHAnsi"/>
          <w:b/>
          <w:sz w:val="24"/>
          <w:szCs w:val="24"/>
        </w:rPr>
        <w:t>bowiązki Zlecającego i Wykonawcy</w:t>
      </w:r>
    </w:p>
    <w:p w14:paraId="162AFADF" w14:textId="77777777" w:rsidR="0099326C" w:rsidRPr="00540BD7" w:rsidRDefault="0099326C" w:rsidP="0099326C">
      <w:pPr>
        <w:numPr>
          <w:ilvl w:val="0"/>
          <w:numId w:val="44"/>
        </w:numPr>
        <w:suppressAutoHyphens/>
        <w:spacing w:before="120" w:after="200" w:line="240" w:lineRule="auto"/>
        <w:ind w:left="425" w:hanging="425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540BD7">
        <w:rPr>
          <w:rFonts w:asciiTheme="minorHAnsi" w:hAnsiTheme="minorHAnsi" w:cstheme="minorHAnsi"/>
          <w:sz w:val="24"/>
          <w:szCs w:val="24"/>
        </w:rPr>
        <w:t xml:space="preserve">Wykonawca zobowiązany jest podzielić i spakować artykuły objęte zamówieniem w taki sposób, aby każda z paczek zawierała taką samą ilość artykułów tego samego gatunku, zgodnie z zestawieniem określonym w Formularzu ofertowym. </w:t>
      </w:r>
    </w:p>
    <w:p w14:paraId="09E70A6B" w14:textId="77777777" w:rsidR="0099326C" w:rsidRPr="00540BD7" w:rsidRDefault="0099326C" w:rsidP="0099326C">
      <w:pPr>
        <w:numPr>
          <w:ilvl w:val="0"/>
          <w:numId w:val="44"/>
        </w:numPr>
        <w:suppressAutoHyphens/>
        <w:spacing w:before="120" w:after="200" w:line="240" w:lineRule="auto"/>
        <w:ind w:left="425" w:hanging="425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540BD7">
        <w:rPr>
          <w:rFonts w:asciiTheme="minorHAnsi" w:hAnsiTheme="minorHAnsi" w:cstheme="minorHAnsi"/>
          <w:sz w:val="24"/>
          <w:szCs w:val="24"/>
        </w:rPr>
        <w:t xml:space="preserve">Wykonawca gotowe paczki dostarczy zapakowane w torbę zakupową z tworzywa sztucznego, dopuszczoną przez przepisy do kontaktu z żywnością, z mocnym uchwytem, w sposób zapobiegający wysypaniu lub zniszczeniu artykułów, zwłaszcza w czasie transportu. </w:t>
      </w:r>
    </w:p>
    <w:p w14:paraId="7F875055" w14:textId="52FC1AEE" w:rsidR="0099326C" w:rsidRPr="00540BD7" w:rsidRDefault="0099326C" w:rsidP="0099326C">
      <w:pPr>
        <w:numPr>
          <w:ilvl w:val="0"/>
          <w:numId w:val="44"/>
        </w:numPr>
        <w:suppressAutoHyphens/>
        <w:spacing w:before="120" w:after="200" w:line="240" w:lineRule="auto"/>
        <w:ind w:left="425" w:hanging="425"/>
        <w:contextualSpacing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324FFE">
        <w:rPr>
          <w:rFonts w:asciiTheme="minorHAnsi" w:hAnsiTheme="minorHAnsi" w:cstheme="minorHAnsi"/>
          <w:b/>
          <w:bCs/>
          <w:sz w:val="24"/>
          <w:szCs w:val="24"/>
        </w:rPr>
        <w:t>W</w:t>
      </w:r>
      <w:r w:rsidRPr="00540BD7">
        <w:rPr>
          <w:rFonts w:asciiTheme="minorHAnsi" w:hAnsiTheme="minorHAnsi" w:cstheme="minorHAnsi"/>
          <w:b/>
          <w:bCs/>
          <w:sz w:val="24"/>
          <w:szCs w:val="24"/>
        </w:rPr>
        <w:t>ykonawca jest zobowiązany do dostarczenia artykułów jak najlepszej jakości i</w:t>
      </w:r>
      <w:r w:rsidRPr="00540BD7">
        <w:rPr>
          <w:rFonts w:asciiTheme="minorHAnsi" w:hAnsiTheme="minorHAnsi" w:cstheme="minorHAnsi"/>
          <w:b/>
          <w:bCs/>
          <w:sz w:val="24"/>
          <w:szCs w:val="24"/>
        </w:rPr>
        <w:br/>
        <w:t xml:space="preserve"> terminie przydatności do spożycia nie krótszym niż do końca stycznia 202</w:t>
      </w:r>
      <w:r w:rsidR="008B3F0F" w:rsidRPr="00540BD7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Pr="00540BD7">
        <w:rPr>
          <w:rFonts w:asciiTheme="minorHAnsi" w:hAnsiTheme="minorHAnsi" w:cstheme="minorHAnsi"/>
          <w:b/>
          <w:bCs/>
          <w:sz w:val="24"/>
          <w:szCs w:val="24"/>
        </w:rPr>
        <w:t xml:space="preserve"> roku.</w:t>
      </w:r>
    </w:p>
    <w:p w14:paraId="0521C631" w14:textId="7E695487" w:rsidR="0099326C" w:rsidRPr="00FF38C3" w:rsidRDefault="0099326C" w:rsidP="00FF38C3">
      <w:pPr>
        <w:numPr>
          <w:ilvl w:val="0"/>
          <w:numId w:val="42"/>
        </w:numPr>
        <w:suppressAutoHyphens/>
        <w:spacing w:before="120" w:after="200" w:line="240" w:lineRule="auto"/>
        <w:ind w:left="426" w:hanging="426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540BD7">
        <w:rPr>
          <w:rFonts w:asciiTheme="minorHAnsi" w:hAnsiTheme="minorHAnsi" w:cstheme="minorHAnsi"/>
          <w:sz w:val="24"/>
          <w:szCs w:val="24"/>
        </w:rPr>
        <w:t>Wykonawca ponosi odpowiedzialność za braki i wady przedmiotu umowy powstałe w czasie transportu oraz uwzględnił w cenie złożonej oferty</w:t>
      </w:r>
      <w:r w:rsidR="000768B4">
        <w:rPr>
          <w:rFonts w:asciiTheme="minorHAnsi" w:hAnsiTheme="minorHAnsi" w:cstheme="minorHAnsi"/>
          <w:sz w:val="24"/>
          <w:szCs w:val="24"/>
        </w:rPr>
        <w:t>:</w:t>
      </w:r>
      <w:r w:rsidRPr="00540BD7">
        <w:rPr>
          <w:rFonts w:asciiTheme="minorHAnsi" w:hAnsiTheme="minorHAnsi" w:cstheme="minorHAnsi"/>
          <w:sz w:val="24"/>
          <w:szCs w:val="24"/>
        </w:rPr>
        <w:t xml:space="preserve"> koszt opakowania paczek</w:t>
      </w:r>
      <w:r w:rsidR="000768B4">
        <w:rPr>
          <w:rFonts w:asciiTheme="minorHAnsi" w:hAnsiTheme="minorHAnsi" w:cstheme="minorHAnsi"/>
          <w:sz w:val="24"/>
          <w:szCs w:val="24"/>
        </w:rPr>
        <w:t xml:space="preserve"> uwzględniający </w:t>
      </w:r>
      <w:r w:rsidRPr="00540BD7">
        <w:rPr>
          <w:rFonts w:asciiTheme="minorHAnsi" w:hAnsiTheme="minorHAnsi" w:cstheme="minorHAnsi"/>
          <w:sz w:val="24"/>
          <w:szCs w:val="24"/>
        </w:rPr>
        <w:t xml:space="preserve"> </w:t>
      </w:r>
      <w:r w:rsidR="00092F00" w:rsidRPr="004127EC">
        <w:rPr>
          <w:sz w:val="24"/>
          <w:szCs w:val="24"/>
        </w:rPr>
        <w:t>zastosowanie środków zgodnych z powszechnie obowiązującymi, a także zalecanymi standardami postępowania w ramach przeciwdziałania rozprzestrzenianiu się wirusa SARS-CoV-2</w:t>
      </w:r>
      <w:r w:rsidR="00FF38C3" w:rsidRPr="004127EC">
        <w:rPr>
          <w:sz w:val="24"/>
          <w:szCs w:val="24"/>
        </w:rPr>
        <w:t xml:space="preserve">, </w:t>
      </w:r>
      <w:r w:rsidRPr="004127EC">
        <w:rPr>
          <w:rFonts w:asciiTheme="minorHAnsi" w:hAnsiTheme="minorHAnsi" w:cstheme="minorHAnsi"/>
          <w:sz w:val="24"/>
          <w:szCs w:val="24"/>
        </w:rPr>
        <w:t>koszt transportu do siedziby Miejsko</w:t>
      </w:r>
      <w:r w:rsidR="000768B4" w:rsidRPr="004127EC">
        <w:rPr>
          <w:rFonts w:asciiTheme="minorHAnsi" w:hAnsiTheme="minorHAnsi" w:cstheme="minorHAnsi"/>
          <w:sz w:val="24"/>
          <w:szCs w:val="24"/>
        </w:rPr>
        <w:t>-</w:t>
      </w:r>
      <w:r w:rsidRPr="004127EC">
        <w:rPr>
          <w:rFonts w:asciiTheme="minorHAnsi" w:hAnsiTheme="minorHAnsi" w:cstheme="minorHAnsi"/>
          <w:sz w:val="24"/>
          <w:szCs w:val="24"/>
        </w:rPr>
        <w:t xml:space="preserve">Gminnego Ośrodka Pomocy Społecznej </w:t>
      </w:r>
      <w:r w:rsidRPr="00FF38C3">
        <w:rPr>
          <w:rFonts w:asciiTheme="minorHAnsi" w:hAnsiTheme="minorHAnsi" w:cstheme="minorHAnsi"/>
          <w:sz w:val="24"/>
          <w:szCs w:val="24"/>
        </w:rPr>
        <w:t>w Lubawce, koszt załadunku i rozładunku paczek.</w:t>
      </w:r>
    </w:p>
    <w:p w14:paraId="1C26E54B" w14:textId="6166FD1B" w:rsidR="0099326C" w:rsidRDefault="0099326C" w:rsidP="00FF38C3">
      <w:pPr>
        <w:numPr>
          <w:ilvl w:val="0"/>
          <w:numId w:val="44"/>
        </w:numPr>
        <w:suppressAutoHyphens/>
        <w:spacing w:before="120" w:after="200" w:line="240" w:lineRule="auto"/>
        <w:ind w:left="425" w:hanging="425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540BD7">
        <w:rPr>
          <w:rFonts w:asciiTheme="minorHAnsi" w:hAnsiTheme="minorHAnsi" w:cstheme="minorHAnsi"/>
          <w:sz w:val="24"/>
          <w:szCs w:val="24"/>
        </w:rPr>
        <w:t>Przez rozładunek rozumie się rozładunek z samochodu i wniesienie paczek do pomieszczenia wskazanego w budynku MGOPS w Lubawce, z zachowaniem porządku, umożliwiając przeliczenie paczek pracownikowi MGOPS</w:t>
      </w:r>
      <w:r w:rsidR="00B15817" w:rsidRPr="00540BD7">
        <w:rPr>
          <w:rFonts w:asciiTheme="minorHAnsi" w:hAnsiTheme="minorHAnsi" w:cstheme="minorHAnsi"/>
          <w:sz w:val="24"/>
          <w:szCs w:val="24"/>
        </w:rPr>
        <w:t>.</w:t>
      </w:r>
    </w:p>
    <w:p w14:paraId="4708E02E" w14:textId="4742058A" w:rsidR="004127EC" w:rsidRPr="00BA3073" w:rsidRDefault="004127EC" w:rsidP="00FF38C3">
      <w:pPr>
        <w:numPr>
          <w:ilvl w:val="0"/>
          <w:numId w:val="44"/>
        </w:numPr>
        <w:suppressAutoHyphens/>
        <w:spacing w:before="120" w:after="200" w:line="240" w:lineRule="auto"/>
        <w:ind w:left="425" w:hanging="425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BA3073">
        <w:rPr>
          <w:rFonts w:asciiTheme="minorHAnsi" w:hAnsiTheme="minorHAnsi" w:cstheme="minorHAnsi"/>
          <w:sz w:val="24"/>
          <w:szCs w:val="24"/>
        </w:rPr>
        <w:t>Wykonawca nie może zlecić wykonania przedmiotu  umowy innemu podmiotowi.</w:t>
      </w:r>
    </w:p>
    <w:p w14:paraId="7EE0EE82" w14:textId="77777777" w:rsidR="0099326C" w:rsidRPr="004127EC" w:rsidRDefault="0099326C" w:rsidP="0099326C">
      <w:pPr>
        <w:spacing w:after="200" w:line="240" w:lineRule="auto"/>
        <w:ind w:left="425" w:firstLine="0"/>
        <w:jc w:val="both"/>
        <w:rPr>
          <w:rFonts w:asciiTheme="minorHAnsi" w:hAnsiTheme="minorHAnsi" w:cstheme="minorHAnsi"/>
          <w:color w:val="FF0000"/>
          <w:sz w:val="24"/>
          <w:szCs w:val="24"/>
          <w:lang w:eastAsia="ar-SA"/>
        </w:rPr>
      </w:pPr>
    </w:p>
    <w:p w14:paraId="46C6F955" w14:textId="269BD46A" w:rsidR="00525DF6" w:rsidRPr="00540BD7" w:rsidRDefault="00525DF6" w:rsidP="00DE1405">
      <w:pPr>
        <w:spacing w:before="120" w:line="240" w:lineRule="auto"/>
        <w:ind w:left="0" w:firstLine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40BD7">
        <w:rPr>
          <w:rFonts w:asciiTheme="minorHAnsi" w:hAnsiTheme="minorHAnsi" w:cstheme="minorHAnsi"/>
          <w:b/>
          <w:sz w:val="24"/>
          <w:szCs w:val="24"/>
        </w:rPr>
        <w:t>§</w:t>
      </w:r>
      <w:r w:rsidR="006159A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540BD7">
        <w:rPr>
          <w:rFonts w:asciiTheme="minorHAnsi" w:hAnsiTheme="minorHAnsi" w:cstheme="minorHAnsi"/>
          <w:b/>
          <w:sz w:val="24"/>
          <w:szCs w:val="24"/>
        </w:rPr>
        <w:t>4</w:t>
      </w:r>
      <w:r w:rsidR="0099326C" w:rsidRPr="00540BD7">
        <w:rPr>
          <w:rFonts w:asciiTheme="minorHAnsi" w:hAnsiTheme="minorHAnsi" w:cstheme="minorHAnsi"/>
          <w:b/>
          <w:sz w:val="24"/>
          <w:szCs w:val="24"/>
        </w:rPr>
        <w:t xml:space="preserve"> Wynagrodzenie</w:t>
      </w:r>
    </w:p>
    <w:p w14:paraId="5A581A67" w14:textId="30B9CB58" w:rsidR="00525DF6" w:rsidRPr="00540BD7" w:rsidRDefault="00525DF6" w:rsidP="008B3F0F">
      <w:pPr>
        <w:numPr>
          <w:ilvl w:val="0"/>
          <w:numId w:val="39"/>
        </w:numPr>
        <w:spacing w:before="12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540BD7">
        <w:rPr>
          <w:rFonts w:asciiTheme="minorHAnsi" w:hAnsiTheme="minorHAnsi" w:cstheme="minorHAnsi"/>
          <w:sz w:val="24"/>
          <w:szCs w:val="24"/>
          <w:lang w:eastAsia="ar-SA"/>
        </w:rPr>
        <w:t xml:space="preserve">Z tytułu realizacji przedmiotu umowy Zamawiający zapłaci Wykonawcy wynagrodzenie zgodnie z ofertą, w kwocie: </w:t>
      </w:r>
    </w:p>
    <w:p w14:paraId="00F9CA2C" w14:textId="07E168FF" w:rsidR="00525DF6" w:rsidRPr="00540BD7" w:rsidRDefault="008B3F0F" w:rsidP="008B3F0F">
      <w:pPr>
        <w:spacing w:before="120" w:line="240" w:lineRule="auto"/>
        <w:ind w:left="426" w:firstLine="0"/>
        <w:rPr>
          <w:rFonts w:asciiTheme="minorHAnsi" w:hAnsiTheme="minorHAnsi" w:cstheme="minorHAnsi"/>
          <w:sz w:val="24"/>
          <w:szCs w:val="24"/>
          <w:lang w:eastAsia="ar-SA"/>
        </w:rPr>
      </w:pPr>
      <w:r w:rsidRPr="00540BD7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………………………………………………………………………………………………………………………………</w:t>
      </w:r>
      <w:r w:rsidR="00525DF6" w:rsidRPr="00540BD7">
        <w:rPr>
          <w:rFonts w:asciiTheme="minorHAnsi" w:hAnsiTheme="minorHAnsi" w:cstheme="minorHAnsi"/>
          <w:sz w:val="24"/>
          <w:szCs w:val="24"/>
          <w:lang w:eastAsia="ar-SA"/>
        </w:rPr>
        <w:t xml:space="preserve"> (netto zł)</w:t>
      </w:r>
      <w:r w:rsidR="00525DF6" w:rsidRPr="00540BD7">
        <w:rPr>
          <w:rFonts w:asciiTheme="minorHAnsi" w:hAnsiTheme="minorHAnsi" w:cstheme="minorHAnsi"/>
          <w:sz w:val="24"/>
          <w:szCs w:val="24"/>
          <w:lang w:eastAsia="ar-SA"/>
        </w:rPr>
        <w:br/>
      </w:r>
    </w:p>
    <w:p w14:paraId="09CDAAEB" w14:textId="3BDB420C" w:rsidR="00525DF6" w:rsidRPr="00540BD7" w:rsidRDefault="008B3F0F" w:rsidP="008B3F0F">
      <w:pPr>
        <w:spacing w:before="120" w:line="240" w:lineRule="auto"/>
        <w:ind w:left="426" w:firstLine="0"/>
        <w:rPr>
          <w:rFonts w:asciiTheme="minorHAnsi" w:hAnsiTheme="minorHAnsi" w:cstheme="minorHAnsi"/>
          <w:sz w:val="24"/>
          <w:szCs w:val="24"/>
          <w:lang w:eastAsia="ar-SA"/>
        </w:rPr>
      </w:pPr>
      <w:r w:rsidRPr="00540BD7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……………………………………………………………………………………………………………………………..</w:t>
      </w:r>
      <w:r w:rsidR="00525DF6" w:rsidRPr="00540BD7">
        <w:rPr>
          <w:rFonts w:asciiTheme="minorHAnsi" w:hAnsiTheme="minorHAnsi" w:cstheme="minorHAnsi"/>
          <w:sz w:val="24"/>
          <w:szCs w:val="24"/>
          <w:lang w:eastAsia="ar-SA"/>
        </w:rPr>
        <w:t xml:space="preserve"> (brutto zł) </w:t>
      </w:r>
      <w:r w:rsidR="00525DF6" w:rsidRPr="00540BD7">
        <w:rPr>
          <w:rFonts w:asciiTheme="minorHAnsi" w:hAnsiTheme="minorHAnsi" w:cstheme="minorHAnsi"/>
          <w:sz w:val="24"/>
          <w:szCs w:val="24"/>
          <w:lang w:eastAsia="ar-SA"/>
        </w:rPr>
        <w:br/>
      </w:r>
    </w:p>
    <w:p w14:paraId="32229DF0" w14:textId="77777777" w:rsidR="00525DF6" w:rsidRPr="00540BD7" w:rsidRDefault="00525DF6" w:rsidP="008B3F0F">
      <w:pPr>
        <w:numPr>
          <w:ilvl w:val="0"/>
          <w:numId w:val="39"/>
        </w:numPr>
        <w:spacing w:line="240" w:lineRule="auto"/>
        <w:ind w:left="425" w:hanging="425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540BD7">
        <w:rPr>
          <w:rFonts w:asciiTheme="minorHAnsi" w:hAnsiTheme="minorHAnsi" w:cstheme="minorHAnsi"/>
          <w:sz w:val="24"/>
          <w:szCs w:val="24"/>
          <w:lang w:eastAsia="ar-SA"/>
        </w:rPr>
        <w:t xml:space="preserve">Wynagrodzenie określone w ust. 1 obejmuje wszelkie koszty, jakie poniesie Wykonawca </w:t>
      </w:r>
      <w:r w:rsidRPr="00540BD7">
        <w:rPr>
          <w:rFonts w:asciiTheme="minorHAnsi" w:hAnsiTheme="minorHAnsi" w:cstheme="minorHAnsi"/>
          <w:sz w:val="24"/>
          <w:szCs w:val="24"/>
          <w:lang w:eastAsia="ar-SA"/>
        </w:rPr>
        <w:br/>
        <w:t>z tytułu należytej i zgodnej z umową oraz obowiązującymi przepisami realizacji przedmiotu umowy.</w:t>
      </w:r>
    </w:p>
    <w:p w14:paraId="7511D7BD" w14:textId="77777777" w:rsidR="00525DF6" w:rsidRPr="00540BD7" w:rsidRDefault="00525DF6" w:rsidP="008B3F0F">
      <w:pPr>
        <w:numPr>
          <w:ilvl w:val="0"/>
          <w:numId w:val="39"/>
        </w:numPr>
        <w:spacing w:line="240" w:lineRule="auto"/>
        <w:ind w:left="425" w:hanging="425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540BD7">
        <w:rPr>
          <w:rFonts w:asciiTheme="minorHAnsi" w:hAnsiTheme="minorHAnsi" w:cstheme="minorHAnsi"/>
          <w:sz w:val="24"/>
          <w:szCs w:val="24"/>
          <w:lang w:eastAsia="ar-SA"/>
        </w:rPr>
        <w:t xml:space="preserve">Wynagrodzenie określone w ust. 1 obejmuje cenę jednostkową paczki wskazaną w formularzu ofertowym pomnożoną przez ilość zamówionych paczek. </w:t>
      </w:r>
    </w:p>
    <w:p w14:paraId="488E6429" w14:textId="35A752D9" w:rsidR="00525DF6" w:rsidRPr="00540BD7" w:rsidRDefault="00525DF6" w:rsidP="008B3F0F">
      <w:pPr>
        <w:numPr>
          <w:ilvl w:val="0"/>
          <w:numId w:val="39"/>
        </w:numPr>
        <w:spacing w:line="240" w:lineRule="auto"/>
        <w:ind w:left="425" w:hanging="425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540BD7">
        <w:rPr>
          <w:rFonts w:asciiTheme="minorHAnsi" w:hAnsiTheme="minorHAnsi" w:cstheme="minorHAnsi"/>
          <w:sz w:val="24"/>
          <w:szCs w:val="24"/>
          <w:lang w:eastAsia="ar-SA"/>
        </w:rPr>
        <w:lastRenderedPageBreak/>
        <w:t xml:space="preserve">Płatność wynagrodzenia określonego w ust. 1 nastąpi w terminie 14 dni od daty otrzymania faktury, po odbiorze kompletnego przedmiotu umowy,  z zastrzeżeniem postanowień § </w:t>
      </w:r>
      <w:r w:rsidR="008B3F0F" w:rsidRPr="00540BD7">
        <w:rPr>
          <w:rFonts w:asciiTheme="minorHAnsi" w:hAnsiTheme="minorHAnsi" w:cstheme="minorHAnsi"/>
          <w:sz w:val="24"/>
          <w:szCs w:val="24"/>
          <w:lang w:eastAsia="ar-SA"/>
        </w:rPr>
        <w:t>2</w:t>
      </w:r>
      <w:r w:rsidRPr="00540BD7">
        <w:rPr>
          <w:rFonts w:asciiTheme="minorHAnsi" w:hAnsiTheme="minorHAnsi" w:cstheme="minorHAnsi"/>
          <w:sz w:val="24"/>
          <w:szCs w:val="24"/>
          <w:lang w:eastAsia="ar-SA"/>
        </w:rPr>
        <w:t xml:space="preserve"> ust. 3 Umowy. Podstawą dokonania płatności będzie faktura wystawiona po sporządzeniu przez Strony protokołu odbioru przedmiotu umowy bez zastrzeżeń. Za dzień płatności uznaje się datę obciążenia rachunku bankowego Zamawiającego.</w:t>
      </w:r>
    </w:p>
    <w:p w14:paraId="1996CA86" w14:textId="07D5C728" w:rsidR="008B3F0F" w:rsidRPr="00540BD7" w:rsidRDefault="008B3F0F" w:rsidP="008B3F0F">
      <w:pPr>
        <w:spacing w:line="240" w:lineRule="auto"/>
        <w:ind w:left="425" w:firstLine="0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14:paraId="3BF9AB9B" w14:textId="6F221EB4" w:rsidR="00525DF6" w:rsidRPr="00540BD7" w:rsidRDefault="00525DF6" w:rsidP="008B3F0F">
      <w:pPr>
        <w:spacing w:before="120" w:after="240" w:line="276" w:lineRule="auto"/>
        <w:ind w:left="0" w:firstLine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40BD7">
        <w:rPr>
          <w:rFonts w:asciiTheme="minorHAnsi" w:hAnsiTheme="minorHAnsi" w:cstheme="minorHAnsi"/>
          <w:b/>
          <w:sz w:val="24"/>
          <w:szCs w:val="24"/>
        </w:rPr>
        <w:t>§</w:t>
      </w:r>
      <w:r w:rsidR="00F8051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540BD7">
        <w:rPr>
          <w:rFonts w:asciiTheme="minorHAnsi" w:hAnsiTheme="minorHAnsi" w:cstheme="minorHAnsi"/>
          <w:b/>
          <w:sz w:val="24"/>
          <w:szCs w:val="24"/>
        </w:rPr>
        <w:t>5</w:t>
      </w:r>
      <w:r w:rsidR="00C40198" w:rsidRPr="00540BD7">
        <w:rPr>
          <w:rFonts w:asciiTheme="minorHAnsi" w:hAnsiTheme="minorHAnsi" w:cstheme="minorHAnsi"/>
          <w:b/>
          <w:sz w:val="24"/>
          <w:szCs w:val="24"/>
        </w:rPr>
        <w:t xml:space="preserve"> Kary umowne i odsetki</w:t>
      </w:r>
    </w:p>
    <w:p w14:paraId="58FB51B4" w14:textId="7E08D4A6" w:rsidR="00283BA6" w:rsidRPr="00540BD7" w:rsidRDefault="00283BA6" w:rsidP="00A25C35">
      <w:pPr>
        <w:pStyle w:val="Akapitzlist"/>
        <w:numPr>
          <w:ilvl w:val="0"/>
          <w:numId w:val="45"/>
        </w:numPr>
        <w:suppressAutoHyphens/>
        <w:spacing w:after="240" w:line="240" w:lineRule="auto"/>
        <w:ind w:left="426" w:hanging="426"/>
        <w:jc w:val="both"/>
        <w:rPr>
          <w:rFonts w:asciiTheme="minorHAnsi" w:hAnsiTheme="minorHAnsi" w:cstheme="minorHAnsi"/>
          <w:b/>
          <w:sz w:val="24"/>
          <w:szCs w:val="24"/>
          <w:lang w:eastAsia="zh-CN"/>
        </w:rPr>
      </w:pPr>
      <w:r w:rsidRPr="00540BD7">
        <w:rPr>
          <w:rFonts w:asciiTheme="minorHAnsi" w:hAnsiTheme="minorHAnsi" w:cstheme="minorHAnsi"/>
          <w:sz w:val="24"/>
          <w:szCs w:val="24"/>
          <w:lang w:eastAsia="zh-CN"/>
        </w:rPr>
        <w:t xml:space="preserve">Z tytułu nienależytego wykonywania usługi oprócz odszkodowania należnego na podstawie przepisów ogólnych, </w:t>
      </w:r>
      <w:r w:rsidRPr="00540BD7">
        <w:rPr>
          <w:rFonts w:asciiTheme="minorHAnsi" w:hAnsiTheme="minorHAnsi" w:cstheme="minorHAnsi"/>
          <w:sz w:val="24"/>
          <w:szCs w:val="24"/>
        </w:rPr>
        <w:t>obowiązującą formą  odszkodowania uzgodnioną między stronami będą kary umowne.</w:t>
      </w:r>
    </w:p>
    <w:p w14:paraId="3C7A4720" w14:textId="57F1F5A5" w:rsidR="00283BA6" w:rsidRPr="00540BD7" w:rsidRDefault="00283BA6" w:rsidP="00A25C35">
      <w:pPr>
        <w:pStyle w:val="Akapitzlist"/>
        <w:numPr>
          <w:ilvl w:val="0"/>
          <w:numId w:val="45"/>
        </w:numPr>
        <w:suppressAutoHyphens/>
        <w:spacing w:after="160" w:line="240" w:lineRule="auto"/>
        <w:ind w:left="426" w:hanging="426"/>
        <w:jc w:val="both"/>
        <w:rPr>
          <w:rFonts w:asciiTheme="minorHAnsi" w:hAnsiTheme="minorHAnsi" w:cstheme="minorHAnsi"/>
          <w:b/>
          <w:sz w:val="24"/>
          <w:szCs w:val="24"/>
          <w:lang w:eastAsia="zh-CN"/>
        </w:rPr>
      </w:pPr>
      <w:r w:rsidRPr="00540BD7">
        <w:rPr>
          <w:rFonts w:asciiTheme="minorHAnsi" w:hAnsiTheme="minorHAnsi" w:cstheme="minorHAnsi"/>
          <w:sz w:val="24"/>
          <w:szCs w:val="24"/>
        </w:rPr>
        <w:t>Wykonawca zapłaci Zamawiającemu kary umowne w następujących przypadkach:</w:t>
      </w:r>
    </w:p>
    <w:p w14:paraId="478F9824" w14:textId="419E2DEF" w:rsidR="00283BA6" w:rsidRPr="00540BD7" w:rsidRDefault="00283BA6" w:rsidP="00A25C35">
      <w:pPr>
        <w:pStyle w:val="Akapitzlist"/>
        <w:numPr>
          <w:ilvl w:val="5"/>
          <w:numId w:val="45"/>
        </w:numPr>
        <w:suppressAutoHyphens/>
        <w:spacing w:after="160" w:line="240" w:lineRule="auto"/>
        <w:ind w:left="426" w:firstLine="0"/>
        <w:jc w:val="both"/>
        <w:rPr>
          <w:rFonts w:asciiTheme="minorHAnsi" w:hAnsiTheme="minorHAnsi" w:cstheme="minorHAnsi"/>
          <w:b/>
          <w:sz w:val="24"/>
          <w:szCs w:val="24"/>
          <w:lang w:eastAsia="zh-CN"/>
        </w:rPr>
      </w:pPr>
      <w:r w:rsidRPr="00540BD7">
        <w:rPr>
          <w:rFonts w:asciiTheme="minorHAnsi" w:eastAsia="Times New Roman" w:hAnsiTheme="minorHAnsi" w:cstheme="minorHAnsi"/>
          <w:sz w:val="24"/>
          <w:szCs w:val="24"/>
        </w:rPr>
        <w:t xml:space="preserve">za każde stwierdzone uchybienie w należytym wykonywaniu </w:t>
      </w:r>
      <w:r w:rsidR="00245D85">
        <w:rPr>
          <w:rFonts w:asciiTheme="minorHAnsi" w:eastAsia="Times New Roman" w:hAnsiTheme="minorHAnsi" w:cstheme="minorHAnsi"/>
          <w:sz w:val="24"/>
          <w:szCs w:val="24"/>
        </w:rPr>
        <w:t>U</w:t>
      </w:r>
      <w:r w:rsidRPr="00540BD7">
        <w:rPr>
          <w:rFonts w:asciiTheme="minorHAnsi" w:eastAsia="Times New Roman" w:hAnsiTheme="minorHAnsi" w:cstheme="minorHAnsi"/>
          <w:sz w:val="24"/>
          <w:szCs w:val="24"/>
        </w:rPr>
        <w:t>mowy w wysokości 200,00 złotych,</w:t>
      </w:r>
    </w:p>
    <w:p w14:paraId="6ACC6768" w14:textId="593CEE88" w:rsidR="00283BA6" w:rsidRPr="00540BD7" w:rsidRDefault="00283BA6" w:rsidP="00A25C35">
      <w:pPr>
        <w:pStyle w:val="Akapitzlist"/>
        <w:numPr>
          <w:ilvl w:val="5"/>
          <w:numId w:val="45"/>
        </w:numPr>
        <w:suppressAutoHyphens/>
        <w:spacing w:line="240" w:lineRule="auto"/>
        <w:ind w:left="426" w:firstLine="0"/>
        <w:jc w:val="both"/>
        <w:rPr>
          <w:rFonts w:asciiTheme="minorHAnsi" w:hAnsiTheme="minorHAnsi" w:cstheme="minorHAnsi"/>
          <w:b/>
          <w:sz w:val="24"/>
          <w:szCs w:val="24"/>
          <w:lang w:eastAsia="zh-CN"/>
        </w:rPr>
      </w:pPr>
      <w:r w:rsidRPr="00540BD7">
        <w:rPr>
          <w:rFonts w:asciiTheme="minorHAnsi" w:eastAsia="Times New Roman" w:hAnsiTheme="minorHAnsi" w:cstheme="minorHAnsi"/>
          <w:sz w:val="24"/>
          <w:szCs w:val="24"/>
        </w:rPr>
        <w:t xml:space="preserve">za odstąpienie od umowy z przyczyn zależnych od Wykonawcy w wysokości 10 % </w:t>
      </w:r>
      <w:r w:rsidR="00A50788">
        <w:rPr>
          <w:rFonts w:asciiTheme="minorHAnsi" w:eastAsia="Times New Roman" w:hAnsiTheme="minorHAnsi" w:cstheme="minorHAnsi"/>
          <w:sz w:val="24"/>
          <w:szCs w:val="24"/>
        </w:rPr>
        <w:t>wartości Umowy</w:t>
      </w:r>
      <w:r w:rsidR="00245D85">
        <w:rPr>
          <w:rFonts w:asciiTheme="minorHAnsi" w:eastAsia="Times New Roman" w:hAnsiTheme="minorHAnsi" w:cstheme="minorHAnsi"/>
          <w:sz w:val="24"/>
          <w:szCs w:val="24"/>
        </w:rPr>
        <w:t xml:space="preserve"> brutto</w:t>
      </w:r>
      <w:r w:rsidRPr="00540BD7">
        <w:rPr>
          <w:rFonts w:asciiTheme="minorHAnsi" w:eastAsia="Times New Roman" w:hAnsiTheme="minorHAnsi" w:cstheme="minorHAnsi"/>
          <w:sz w:val="24"/>
          <w:szCs w:val="24"/>
        </w:rPr>
        <w:t>,</w:t>
      </w:r>
    </w:p>
    <w:p w14:paraId="3EA7E1D0" w14:textId="78699A79" w:rsidR="00283BA6" w:rsidRPr="00540BD7" w:rsidRDefault="00283BA6" w:rsidP="00A25C35">
      <w:pPr>
        <w:pStyle w:val="Akapitzlist"/>
        <w:numPr>
          <w:ilvl w:val="5"/>
          <w:numId w:val="45"/>
        </w:numPr>
        <w:suppressAutoHyphens/>
        <w:spacing w:line="240" w:lineRule="auto"/>
        <w:ind w:left="426" w:firstLine="0"/>
        <w:jc w:val="both"/>
        <w:rPr>
          <w:rFonts w:asciiTheme="minorHAnsi" w:hAnsiTheme="minorHAnsi" w:cstheme="minorHAnsi"/>
          <w:b/>
          <w:sz w:val="24"/>
          <w:szCs w:val="24"/>
          <w:lang w:eastAsia="zh-CN"/>
        </w:rPr>
      </w:pPr>
      <w:r w:rsidRPr="00540BD7">
        <w:rPr>
          <w:rFonts w:asciiTheme="minorHAnsi" w:eastAsia="Times New Roman" w:hAnsiTheme="minorHAnsi" w:cstheme="minorHAnsi"/>
          <w:sz w:val="24"/>
          <w:szCs w:val="24"/>
        </w:rPr>
        <w:t>za zlecenie wykonywania usługi innemu podmiotowi  – 500 zł za każdy przypadek.</w:t>
      </w:r>
    </w:p>
    <w:p w14:paraId="498ECB18" w14:textId="7444CC12" w:rsidR="00283BA6" w:rsidRPr="00540BD7" w:rsidRDefault="00283BA6" w:rsidP="00540BD7">
      <w:pPr>
        <w:tabs>
          <w:tab w:val="left" w:pos="567"/>
        </w:tabs>
        <w:suppressAutoHyphens/>
        <w:spacing w:line="240" w:lineRule="auto"/>
        <w:ind w:left="426" w:hanging="42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540BD7">
        <w:rPr>
          <w:rFonts w:asciiTheme="minorHAnsi" w:eastAsia="Times New Roman" w:hAnsiTheme="minorHAnsi" w:cstheme="minorHAnsi"/>
          <w:sz w:val="24"/>
          <w:szCs w:val="24"/>
        </w:rPr>
        <w:t>3.</w:t>
      </w:r>
      <w:r w:rsidRPr="00540BD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 </w:t>
      </w:r>
      <w:r w:rsidR="00540BD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540BD7">
        <w:rPr>
          <w:rFonts w:asciiTheme="minorHAnsi" w:eastAsia="Times New Roman" w:hAnsiTheme="minorHAnsi" w:cstheme="minorHAnsi"/>
          <w:sz w:val="24"/>
          <w:szCs w:val="24"/>
        </w:rPr>
        <w:t>Wykonawca wyraża zgodę na potrącenie kar umownych z przysługującego mu  wynagrodzenia, bez konieczności składania w tym zakresie przez Zamawiającego żadnego oświadczenia.</w:t>
      </w:r>
    </w:p>
    <w:p w14:paraId="06122C18" w14:textId="3E5CD416" w:rsidR="00283BA6" w:rsidRPr="00540BD7" w:rsidRDefault="00283BA6" w:rsidP="00A25C35">
      <w:pPr>
        <w:suppressAutoHyphens/>
        <w:spacing w:line="240" w:lineRule="auto"/>
        <w:ind w:left="426" w:hanging="426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40BD7">
        <w:rPr>
          <w:rFonts w:asciiTheme="minorHAnsi" w:eastAsia="Times New Roman" w:hAnsiTheme="minorHAnsi" w:cstheme="minorHAnsi"/>
          <w:sz w:val="24"/>
          <w:szCs w:val="24"/>
        </w:rPr>
        <w:t>4.</w:t>
      </w:r>
      <w:r w:rsidRPr="00540BD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  </w:t>
      </w:r>
      <w:r w:rsidRPr="00540BD7">
        <w:rPr>
          <w:rFonts w:asciiTheme="minorHAnsi" w:eastAsia="Times New Roman" w:hAnsiTheme="minorHAnsi" w:cstheme="minorHAnsi"/>
          <w:sz w:val="24"/>
          <w:szCs w:val="24"/>
        </w:rPr>
        <w:t>Zamawiający zapłaci Wykonawcy kary umowne z tytułu odstąpienia od umowy z przyczyn zależnych od Zamawiającemu - w wysokości 10 % całkowitego kosztu usługi.</w:t>
      </w:r>
    </w:p>
    <w:p w14:paraId="02323611" w14:textId="57ED1C20" w:rsidR="00283BA6" w:rsidRDefault="00283BA6" w:rsidP="00540BD7">
      <w:pPr>
        <w:tabs>
          <w:tab w:val="left" w:pos="567"/>
        </w:tabs>
        <w:suppressAutoHyphens/>
        <w:spacing w:line="240" w:lineRule="auto"/>
        <w:ind w:left="426" w:hanging="42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540BD7">
        <w:rPr>
          <w:rFonts w:asciiTheme="minorHAnsi" w:eastAsia="Times New Roman" w:hAnsiTheme="minorHAnsi" w:cstheme="minorHAnsi"/>
          <w:sz w:val="24"/>
          <w:szCs w:val="24"/>
        </w:rPr>
        <w:t>5.</w:t>
      </w:r>
      <w:r w:rsidRPr="00540BD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 </w:t>
      </w:r>
      <w:r w:rsidRPr="00540BD7">
        <w:rPr>
          <w:rFonts w:asciiTheme="minorHAnsi" w:eastAsia="Times New Roman" w:hAnsiTheme="minorHAnsi" w:cstheme="minorHAnsi"/>
          <w:sz w:val="24"/>
          <w:szCs w:val="24"/>
        </w:rPr>
        <w:t>Zamawiający zastrzega sobie prawo do odszkodowania uzupełniającego do wysokości rzeczywiście poniesionej szkody.</w:t>
      </w:r>
    </w:p>
    <w:p w14:paraId="35F4B858" w14:textId="77777777" w:rsidR="00540BD7" w:rsidRPr="00540BD7" w:rsidRDefault="00540BD7" w:rsidP="00A25C35">
      <w:pPr>
        <w:tabs>
          <w:tab w:val="left" w:pos="567"/>
        </w:tabs>
        <w:suppressAutoHyphens/>
        <w:spacing w:line="240" w:lineRule="auto"/>
        <w:ind w:left="284" w:hanging="284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5B0C53C4" w14:textId="3E1AD64B" w:rsidR="00BD5EB7" w:rsidRDefault="00525DF6" w:rsidP="00BD5EB7">
      <w:pPr>
        <w:spacing w:before="120" w:line="240" w:lineRule="auto"/>
        <w:ind w:left="0" w:firstLine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40BD7">
        <w:rPr>
          <w:rFonts w:asciiTheme="minorHAnsi" w:hAnsiTheme="minorHAnsi" w:cstheme="minorHAnsi"/>
          <w:b/>
          <w:sz w:val="24"/>
          <w:szCs w:val="24"/>
        </w:rPr>
        <w:t>§</w:t>
      </w:r>
      <w:r w:rsidR="006159A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C40198" w:rsidRPr="00540BD7">
        <w:rPr>
          <w:rFonts w:asciiTheme="minorHAnsi" w:hAnsiTheme="minorHAnsi" w:cstheme="minorHAnsi"/>
          <w:b/>
          <w:sz w:val="24"/>
          <w:szCs w:val="24"/>
        </w:rPr>
        <w:t>6 Wypowiedzenie i od</w:t>
      </w:r>
      <w:r w:rsidR="00BD5EB7">
        <w:rPr>
          <w:rFonts w:asciiTheme="minorHAnsi" w:hAnsiTheme="minorHAnsi" w:cstheme="minorHAnsi"/>
          <w:b/>
          <w:sz w:val="24"/>
          <w:szCs w:val="24"/>
        </w:rPr>
        <w:t>s</w:t>
      </w:r>
      <w:r w:rsidR="00C40198" w:rsidRPr="00540BD7">
        <w:rPr>
          <w:rFonts w:asciiTheme="minorHAnsi" w:hAnsiTheme="minorHAnsi" w:cstheme="minorHAnsi"/>
          <w:b/>
          <w:sz w:val="24"/>
          <w:szCs w:val="24"/>
        </w:rPr>
        <w:t>tąpienie od umowy</w:t>
      </w:r>
    </w:p>
    <w:p w14:paraId="2E3BEF61" w14:textId="77777777" w:rsidR="00BD5EB7" w:rsidRPr="004127EC" w:rsidRDefault="00995CF6" w:rsidP="00BD5EB7">
      <w:pPr>
        <w:pStyle w:val="Akapitzlist"/>
        <w:numPr>
          <w:ilvl w:val="3"/>
          <w:numId w:val="39"/>
        </w:numPr>
        <w:spacing w:before="12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127EC">
        <w:rPr>
          <w:rFonts w:asciiTheme="minorHAnsi" w:hAnsiTheme="minorHAnsi" w:cstheme="minorHAnsi"/>
          <w:bCs/>
          <w:iCs/>
          <w:sz w:val="24"/>
          <w:szCs w:val="24"/>
          <w:lang w:eastAsia="pl-PL"/>
        </w:rPr>
        <w:t>Zamawiający może wypowiedzieć umowę w przypadku, gdy jej realizacja z przyczyn niezależnych od Zamawiającego nie będzie możliwa</w:t>
      </w:r>
      <w:r w:rsidR="003948AD" w:rsidRPr="004127EC">
        <w:rPr>
          <w:rFonts w:asciiTheme="minorHAnsi" w:hAnsiTheme="minorHAnsi" w:cstheme="minorHAnsi"/>
          <w:bCs/>
          <w:iCs/>
          <w:sz w:val="24"/>
          <w:szCs w:val="24"/>
          <w:lang w:eastAsia="pl-PL"/>
        </w:rPr>
        <w:t>. Okres wypowiedzenia wynosi 3 (trzy) dni.</w:t>
      </w:r>
    </w:p>
    <w:p w14:paraId="1BE67C91" w14:textId="77777777" w:rsidR="00BD5EB7" w:rsidRPr="004127EC" w:rsidRDefault="009D465C" w:rsidP="00BD5EB7">
      <w:pPr>
        <w:pStyle w:val="Akapitzlist"/>
        <w:numPr>
          <w:ilvl w:val="3"/>
          <w:numId w:val="39"/>
        </w:numPr>
        <w:spacing w:before="12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127EC">
        <w:rPr>
          <w:rFonts w:asciiTheme="minorHAnsi" w:hAnsiTheme="minorHAnsi" w:cstheme="minorHAnsi"/>
          <w:bCs/>
          <w:iCs/>
          <w:sz w:val="24"/>
          <w:szCs w:val="24"/>
          <w:lang w:eastAsia="pl-PL"/>
        </w:rPr>
        <w:t xml:space="preserve">Poza przypadkami wskazanymi w powszechnie obowiązujących przepisach prawa </w:t>
      </w:r>
      <w:r w:rsidR="003948AD" w:rsidRPr="004127EC">
        <w:rPr>
          <w:rFonts w:asciiTheme="minorHAnsi" w:hAnsiTheme="minorHAnsi" w:cstheme="minorHAnsi"/>
          <w:bCs/>
          <w:iCs/>
          <w:sz w:val="24"/>
          <w:szCs w:val="24"/>
          <w:lang w:eastAsia="pl-PL"/>
        </w:rPr>
        <w:t xml:space="preserve">Zamawiający może odstąpić od umowy </w:t>
      </w:r>
      <w:r w:rsidR="00B628D3" w:rsidRPr="004127EC">
        <w:rPr>
          <w:rFonts w:asciiTheme="minorHAnsi" w:hAnsiTheme="minorHAnsi" w:cstheme="minorHAnsi"/>
          <w:bCs/>
          <w:iCs/>
          <w:sz w:val="24"/>
          <w:szCs w:val="24"/>
          <w:lang w:eastAsia="pl-PL"/>
        </w:rPr>
        <w:t>(w terminie tygodnia od dnia powzięcia wiadomości</w:t>
      </w:r>
      <w:r w:rsidR="007B4D7A" w:rsidRPr="004127EC">
        <w:rPr>
          <w:rFonts w:asciiTheme="minorHAnsi" w:hAnsiTheme="minorHAnsi" w:cstheme="minorHAnsi"/>
          <w:bCs/>
          <w:iCs/>
          <w:sz w:val="24"/>
          <w:szCs w:val="24"/>
          <w:lang w:eastAsia="pl-PL"/>
        </w:rPr>
        <w:t xml:space="preserve"> o zaistnieni</w:t>
      </w:r>
      <w:r w:rsidR="00D465F2" w:rsidRPr="004127EC">
        <w:rPr>
          <w:rFonts w:asciiTheme="minorHAnsi" w:hAnsiTheme="minorHAnsi" w:cstheme="minorHAnsi"/>
          <w:bCs/>
          <w:iCs/>
          <w:sz w:val="24"/>
          <w:szCs w:val="24"/>
          <w:lang w:eastAsia="pl-PL"/>
        </w:rPr>
        <w:t>u</w:t>
      </w:r>
      <w:r w:rsidR="007B4D7A" w:rsidRPr="004127EC">
        <w:rPr>
          <w:rFonts w:asciiTheme="minorHAnsi" w:hAnsiTheme="minorHAnsi" w:cstheme="minorHAnsi"/>
          <w:bCs/>
          <w:iCs/>
          <w:sz w:val="24"/>
          <w:szCs w:val="24"/>
          <w:lang w:eastAsia="pl-PL"/>
        </w:rPr>
        <w:t xml:space="preserve"> </w:t>
      </w:r>
      <w:r w:rsidR="00D465F2" w:rsidRPr="004127EC">
        <w:rPr>
          <w:rFonts w:asciiTheme="minorHAnsi" w:hAnsiTheme="minorHAnsi" w:cstheme="minorHAnsi"/>
          <w:bCs/>
          <w:iCs/>
          <w:sz w:val="24"/>
          <w:szCs w:val="24"/>
          <w:lang w:eastAsia="pl-PL"/>
        </w:rPr>
        <w:t xml:space="preserve">przewidzianego </w:t>
      </w:r>
      <w:r w:rsidR="007B4D7A" w:rsidRPr="004127EC">
        <w:rPr>
          <w:rFonts w:asciiTheme="minorHAnsi" w:hAnsiTheme="minorHAnsi" w:cstheme="minorHAnsi"/>
          <w:bCs/>
          <w:iCs/>
          <w:sz w:val="24"/>
          <w:szCs w:val="24"/>
          <w:lang w:eastAsia="pl-PL"/>
        </w:rPr>
        <w:t xml:space="preserve">zdarzenia) </w:t>
      </w:r>
      <w:r w:rsidR="003948AD" w:rsidRPr="004127EC">
        <w:rPr>
          <w:rFonts w:asciiTheme="minorHAnsi" w:hAnsiTheme="minorHAnsi" w:cstheme="minorHAnsi"/>
          <w:bCs/>
          <w:iCs/>
          <w:sz w:val="24"/>
          <w:szCs w:val="24"/>
          <w:lang w:eastAsia="pl-PL"/>
        </w:rPr>
        <w:t>w przypadku stwierdzenia</w:t>
      </w:r>
      <w:r w:rsidRPr="004127EC">
        <w:rPr>
          <w:rFonts w:asciiTheme="minorHAnsi" w:hAnsiTheme="minorHAnsi" w:cstheme="minorHAnsi"/>
          <w:bCs/>
          <w:iCs/>
          <w:sz w:val="24"/>
          <w:szCs w:val="24"/>
          <w:lang w:eastAsia="pl-PL"/>
        </w:rPr>
        <w:t>, że</w:t>
      </w:r>
      <w:r w:rsidR="003948AD" w:rsidRPr="004127EC">
        <w:rPr>
          <w:rFonts w:asciiTheme="minorHAnsi" w:hAnsiTheme="minorHAnsi" w:cstheme="minorHAnsi"/>
          <w:bCs/>
          <w:iCs/>
          <w:sz w:val="24"/>
          <w:szCs w:val="24"/>
          <w:lang w:eastAsia="pl-PL"/>
        </w:rPr>
        <w:t>:</w:t>
      </w:r>
    </w:p>
    <w:p w14:paraId="144EE01B" w14:textId="77777777" w:rsidR="00BD5EB7" w:rsidRPr="004127EC" w:rsidRDefault="009D465C" w:rsidP="00BD5EB7">
      <w:pPr>
        <w:pStyle w:val="Akapitzlist"/>
        <w:numPr>
          <w:ilvl w:val="0"/>
          <w:numId w:val="47"/>
        </w:numPr>
        <w:spacing w:before="12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127EC">
        <w:rPr>
          <w:rFonts w:asciiTheme="minorHAnsi" w:hAnsiTheme="minorHAnsi" w:cstheme="minorHAnsi"/>
          <w:bCs/>
          <w:iCs/>
          <w:sz w:val="24"/>
          <w:szCs w:val="24"/>
          <w:lang w:eastAsia="pl-PL"/>
        </w:rPr>
        <w:t xml:space="preserve">Wykonawca </w:t>
      </w:r>
      <w:r w:rsidR="00DC156F" w:rsidRPr="004127EC">
        <w:rPr>
          <w:rFonts w:asciiTheme="minorHAnsi" w:hAnsiTheme="minorHAnsi" w:cstheme="minorHAnsi"/>
          <w:bCs/>
          <w:iCs/>
          <w:sz w:val="24"/>
          <w:szCs w:val="24"/>
          <w:lang w:eastAsia="pl-PL"/>
        </w:rPr>
        <w:t>nie przestrzega warunków realizacji Umowy</w:t>
      </w:r>
      <w:r w:rsidR="0068793B" w:rsidRPr="004127EC">
        <w:rPr>
          <w:rFonts w:asciiTheme="minorHAnsi" w:hAnsiTheme="minorHAnsi" w:cstheme="minorHAnsi"/>
          <w:bCs/>
          <w:iCs/>
          <w:sz w:val="24"/>
          <w:szCs w:val="24"/>
          <w:lang w:eastAsia="pl-PL"/>
        </w:rPr>
        <w:t>, w szczególności nie zachowuje określonych w niej standardów higienicznych,</w:t>
      </w:r>
    </w:p>
    <w:p w14:paraId="274BA35B" w14:textId="77777777" w:rsidR="00BD5EB7" w:rsidRPr="004127EC" w:rsidRDefault="006D1F13" w:rsidP="00BD5EB7">
      <w:pPr>
        <w:pStyle w:val="Akapitzlist"/>
        <w:numPr>
          <w:ilvl w:val="0"/>
          <w:numId w:val="47"/>
        </w:numPr>
        <w:spacing w:before="12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127EC">
        <w:rPr>
          <w:rFonts w:asciiTheme="minorHAnsi" w:hAnsiTheme="minorHAnsi" w:cstheme="minorHAnsi"/>
          <w:bCs/>
          <w:iCs/>
          <w:sz w:val="24"/>
          <w:szCs w:val="24"/>
          <w:lang w:eastAsia="pl-PL"/>
        </w:rPr>
        <w:t xml:space="preserve">Wykonawca nie współpracuje z Zamawiającym w ramach sprawowanej przez Zamawiającego kontroli </w:t>
      </w:r>
      <w:r w:rsidR="00587E81" w:rsidRPr="004127EC">
        <w:rPr>
          <w:rFonts w:asciiTheme="minorHAnsi" w:hAnsiTheme="minorHAnsi" w:cstheme="minorHAnsi"/>
          <w:bCs/>
          <w:iCs/>
          <w:sz w:val="24"/>
          <w:szCs w:val="24"/>
          <w:lang w:eastAsia="pl-PL"/>
        </w:rPr>
        <w:t xml:space="preserve">wykonania Umowy, w szczególności Wykonawca odmawia </w:t>
      </w:r>
      <w:r w:rsidR="002F4C3F" w:rsidRPr="004127EC">
        <w:rPr>
          <w:rFonts w:asciiTheme="minorHAnsi" w:hAnsiTheme="minorHAnsi" w:cstheme="minorHAnsi"/>
          <w:bCs/>
          <w:iCs/>
          <w:sz w:val="24"/>
          <w:szCs w:val="24"/>
          <w:lang w:eastAsia="pl-PL"/>
        </w:rPr>
        <w:t>udzielania odpowiedzi bądź nie</w:t>
      </w:r>
      <w:r w:rsidR="00B628D3" w:rsidRPr="004127EC">
        <w:rPr>
          <w:rFonts w:asciiTheme="minorHAnsi" w:hAnsiTheme="minorHAnsi" w:cstheme="minorHAnsi"/>
          <w:bCs/>
          <w:iCs/>
          <w:sz w:val="24"/>
          <w:szCs w:val="24"/>
          <w:lang w:eastAsia="pl-PL"/>
        </w:rPr>
        <w:t xml:space="preserve"> jest możliwe nawiązanie z nim kontaktu.</w:t>
      </w:r>
    </w:p>
    <w:p w14:paraId="018347BA" w14:textId="1071DF57" w:rsidR="0028581C" w:rsidRPr="004127EC" w:rsidRDefault="00BE11B6" w:rsidP="00245D85">
      <w:pPr>
        <w:pStyle w:val="Akapitzlist"/>
        <w:numPr>
          <w:ilvl w:val="3"/>
          <w:numId w:val="39"/>
        </w:numPr>
        <w:spacing w:before="12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127EC">
        <w:rPr>
          <w:rFonts w:asciiTheme="minorHAnsi" w:hAnsiTheme="minorHAnsi" w:cstheme="minorHAnsi"/>
          <w:bCs/>
          <w:iCs/>
          <w:sz w:val="24"/>
          <w:szCs w:val="24"/>
          <w:lang w:eastAsia="pl-PL"/>
        </w:rPr>
        <w:t>O</w:t>
      </w:r>
      <w:r w:rsidR="00D465F2" w:rsidRPr="004127EC">
        <w:rPr>
          <w:rFonts w:asciiTheme="minorHAnsi" w:hAnsiTheme="minorHAnsi" w:cstheme="minorHAnsi"/>
          <w:bCs/>
          <w:iCs/>
          <w:sz w:val="24"/>
          <w:szCs w:val="24"/>
          <w:lang w:eastAsia="pl-PL"/>
        </w:rPr>
        <w:t xml:space="preserve">świadczenie o wypowiedzeniu Umowy lub odstąpieniu do Umowy powinno zostać złożone na piśmie lub w formie </w:t>
      </w:r>
      <w:r w:rsidR="00BD5EB7" w:rsidRPr="004127EC">
        <w:rPr>
          <w:rFonts w:asciiTheme="minorHAnsi" w:hAnsiTheme="minorHAnsi" w:cstheme="minorHAnsi"/>
          <w:bCs/>
          <w:iCs/>
          <w:sz w:val="24"/>
          <w:szCs w:val="24"/>
          <w:lang w:eastAsia="pl-PL"/>
        </w:rPr>
        <w:t>dokumentu, jak również za pomocą środków bezpośredniego porozumiewania się na odległość.</w:t>
      </w:r>
    </w:p>
    <w:p w14:paraId="2037D050" w14:textId="77777777" w:rsidR="00245D85" w:rsidRPr="004127EC" w:rsidRDefault="00245D85" w:rsidP="00245D85">
      <w:pPr>
        <w:spacing w:before="120" w:line="240" w:lineRule="auto"/>
        <w:ind w:left="0" w:firstLine="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5CCDCC3" w14:textId="32C9CBF8" w:rsidR="00C40198" w:rsidRPr="00540BD7" w:rsidRDefault="00C40198" w:rsidP="00C40198">
      <w:pPr>
        <w:keepNext/>
        <w:tabs>
          <w:tab w:val="left" w:pos="426"/>
        </w:tabs>
        <w:suppressAutoHyphens/>
        <w:spacing w:before="120" w:after="200" w:line="240" w:lineRule="auto"/>
        <w:ind w:left="426" w:firstLine="0"/>
        <w:jc w:val="center"/>
        <w:outlineLvl w:val="1"/>
        <w:rPr>
          <w:rFonts w:asciiTheme="minorHAnsi" w:hAnsiTheme="minorHAnsi" w:cstheme="minorHAnsi"/>
          <w:b/>
          <w:sz w:val="24"/>
          <w:szCs w:val="24"/>
        </w:rPr>
      </w:pPr>
      <w:r w:rsidRPr="00540BD7">
        <w:rPr>
          <w:rFonts w:asciiTheme="minorHAnsi" w:hAnsiTheme="minorHAnsi" w:cstheme="minorHAnsi"/>
          <w:b/>
          <w:sz w:val="24"/>
          <w:szCs w:val="24"/>
        </w:rPr>
        <w:lastRenderedPageBreak/>
        <w:t>§</w:t>
      </w:r>
      <w:r w:rsidR="0080732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540BD7">
        <w:rPr>
          <w:rFonts w:asciiTheme="minorHAnsi" w:hAnsiTheme="minorHAnsi" w:cstheme="minorHAnsi"/>
          <w:b/>
          <w:sz w:val="24"/>
          <w:szCs w:val="24"/>
        </w:rPr>
        <w:t>7 Ochrona i przetwarzanie danych osobowych</w:t>
      </w:r>
    </w:p>
    <w:p w14:paraId="659E718E" w14:textId="699C82A1" w:rsidR="00C40198" w:rsidRPr="00540BD7" w:rsidRDefault="00283BA6" w:rsidP="0080732A">
      <w:pPr>
        <w:keepNext/>
        <w:tabs>
          <w:tab w:val="left" w:pos="0"/>
        </w:tabs>
        <w:suppressAutoHyphens/>
        <w:spacing w:before="120" w:after="200" w:line="276" w:lineRule="auto"/>
        <w:ind w:left="0" w:firstLine="0"/>
        <w:jc w:val="both"/>
        <w:outlineLvl w:val="1"/>
        <w:rPr>
          <w:rFonts w:asciiTheme="minorHAnsi" w:hAnsiTheme="minorHAnsi" w:cstheme="minorHAnsi"/>
          <w:b/>
          <w:sz w:val="24"/>
          <w:szCs w:val="24"/>
        </w:rPr>
      </w:pPr>
      <w:r w:rsidRPr="00540BD7">
        <w:rPr>
          <w:rFonts w:asciiTheme="minorHAnsi" w:hAnsiTheme="minorHAnsi" w:cstheme="minorHAnsi"/>
          <w:sz w:val="24"/>
          <w:szCs w:val="24"/>
          <w:lang w:eastAsia="zh-CN"/>
        </w:rPr>
        <w:t xml:space="preserve">Przetwarzanie danych osobowych niezbędne dla celów realizacji niniejszej Umowy odbywać się będzie zgodnie z przepisami: ustawy z dnia 29 sierpnia 1997 r. o ochronie danych osobowych (tj. Dz. U. z 2016 r. poz. 992 ze zm.), ustawy  z dnia 10 maja 2018 r. o ochronie danych osobowych (tj. Dz. U z 2019 r., poz. 1781),  Rozporządzenia Parlamentu Europejskiego i Rady (UE) nr 2016/679 z 27 kwietnia 2016r.  w sprawie ochrony osób fizycznych w związku z przetwarzaniem danych osobowych i w sprawie swobodnego przepływu takich danych oraz uchylenia dyrektywy 95/46/WE (ogólne rozporządzenie o ochronie danych) (Dz. Urz. UE L 119 z 04.05.2016, str. 1), dalej „RODO”. </w:t>
      </w:r>
      <w:r w:rsidRPr="00540BD7">
        <w:rPr>
          <w:rFonts w:asciiTheme="minorHAnsi" w:hAnsiTheme="minorHAnsi" w:cstheme="minorHAnsi"/>
          <w:b/>
          <w:bCs/>
          <w:sz w:val="24"/>
          <w:szCs w:val="24"/>
          <w:lang w:eastAsia="zh-CN"/>
        </w:rPr>
        <w:t>Zakres przetwarzania danych osobowych określ</w:t>
      </w:r>
      <w:r w:rsidR="00A25C35" w:rsidRPr="00540BD7">
        <w:rPr>
          <w:rFonts w:asciiTheme="minorHAnsi" w:hAnsiTheme="minorHAnsi" w:cstheme="minorHAnsi"/>
          <w:b/>
          <w:bCs/>
          <w:sz w:val="24"/>
          <w:szCs w:val="24"/>
          <w:lang w:eastAsia="zh-CN"/>
        </w:rPr>
        <w:t>i</w:t>
      </w:r>
      <w:r w:rsidR="00CA1B6E" w:rsidRPr="00540BD7">
        <w:rPr>
          <w:rFonts w:asciiTheme="minorHAnsi" w:hAnsiTheme="minorHAnsi" w:cstheme="minorHAnsi"/>
          <w:b/>
          <w:bCs/>
          <w:sz w:val="24"/>
          <w:szCs w:val="24"/>
          <w:lang w:eastAsia="zh-CN"/>
        </w:rPr>
        <w:t xml:space="preserve"> </w:t>
      </w:r>
      <w:r w:rsidRPr="00540BD7">
        <w:rPr>
          <w:rFonts w:asciiTheme="minorHAnsi" w:hAnsiTheme="minorHAnsi" w:cstheme="minorHAnsi"/>
          <w:b/>
          <w:bCs/>
          <w:sz w:val="24"/>
          <w:szCs w:val="24"/>
          <w:lang w:eastAsia="zh-CN"/>
        </w:rPr>
        <w:t xml:space="preserve">odrębna umowa z Wykonawcą o powierzenie przetwarzania danych osobowych jeżeli </w:t>
      </w:r>
      <w:r w:rsidR="008B3F0F" w:rsidRPr="00540BD7">
        <w:rPr>
          <w:rFonts w:asciiTheme="minorHAnsi" w:hAnsiTheme="minorHAnsi" w:cstheme="minorHAnsi"/>
          <w:b/>
          <w:bCs/>
          <w:sz w:val="24"/>
          <w:szCs w:val="24"/>
          <w:lang w:eastAsia="zh-CN"/>
        </w:rPr>
        <w:t>nastąpi fakt przetwarzania danych osobowych</w:t>
      </w:r>
      <w:r w:rsidRPr="00540BD7">
        <w:rPr>
          <w:rFonts w:asciiTheme="minorHAnsi" w:hAnsiTheme="minorHAnsi" w:cstheme="minorHAnsi"/>
          <w:b/>
          <w:bCs/>
          <w:sz w:val="24"/>
          <w:szCs w:val="24"/>
          <w:lang w:eastAsia="zh-CN"/>
        </w:rPr>
        <w:t>.</w:t>
      </w:r>
    </w:p>
    <w:p w14:paraId="1C8FB6FE" w14:textId="6EE7197D" w:rsidR="00C40198" w:rsidRPr="00540BD7" w:rsidRDefault="00C40198" w:rsidP="00C40198">
      <w:pPr>
        <w:keepNext/>
        <w:tabs>
          <w:tab w:val="left" w:pos="426"/>
        </w:tabs>
        <w:suppressAutoHyphens/>
        <w:spacing w:before="120" w:after="200" w:line="240" w:lineRule="auto"/>
        <w:ind w:left="426" w:firstLine="0"/>
        <w:jc w:val="center"/>
        <w:outlineLvl w:val="1"/>
        <w:rPr>
          <w:rFonts w:asciiTheme="minorHAnsi" w:hAnsiTheme="minorHAnsi" w:cstheme="minorHAnsi"/>
          <w:bCs/>
          <w:iCs/>
          <w:sz w:val="24"/>
          <w:szCs w:val="24"/>
          <w:lang w:eastAsia="pl-PL"/>
        </w:rPr>
      </w:pPr>
      <w:r w:rsidRPr="00540BD7">
        <w:rPr>
          <w:rFonts w:asciiTheme="minorHAnsi" w:hAnsiTheme="minorHAnsi" w:cstheme="minorHAnsi"/>
          <w:b/>
          <w:sz w:val="24"/>
          <w:szCs w:val="24"/>
        </w:rPr>
        <w:t>§</w:t>
      </w:r>
      <w:r w:rsidR="0080732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540BD7">
        <w:rPr>
          <w:rFonts w:asciiTheme="minorHAnsi" w:hAnsiTheme="minorHAnsi" w:cstheme="minorHAnsi"/>
          <w:b/>
          <w:sz w:val="24"/>
          <w:szCs w:val="24"/>
        </w:rPr>
        <w:t>8</w:t>
      </w:r>
      <w:r w:rsidR="00283BA6" w:rsidRPr="00540BD7">
        <w:rPr>
          <w:rFonts w:asciiTheme="minorHAnsi" w:hAnsiTheme="minorHAnsi" w:cstheme="minorHAnsi"/>
          <w:b/>
          <w:sz w:val="24"/>
          <w:szCs w:val="24"/>
        </w:rPr>
        <w:t xml:space="preserve"> Rozstrzyg</w:t>
      </w:r>
      <w:r w:rsidR="00BD5EB7">
        <w:rPr>
          <w:rFonts w:asciiTheme="minorHAnsi" w:hAnsiTheme="minorHAnsi" w:cstheme="minorHAnsi"/>
          <w:b/>
          <w:sz w:val="24"/>
          <w:szCs w:val="24"/>
        </w:rPr>
        <w:t>an</w:t>
      </w:r>
      <w:r w:rsidR="00283BA6" w:rsidRPr="00540BD7">
        <w:rPr>
          <w:rFonts w:asciiTheme="minorHAnsi" w:hAnsiTheme="minorHAnsi" w:cstheme="minorHAnsi"/>
          <w:b/>
          <w:sz w:val="24"/>
          <w:szCs w:val="24"/>
        </w:rPr>
        <w:t>ie</w:t>
      </w:r>
      <w:r w:rsidRPr="00540BD7">
        <w:rPr>
          <w:rFonts w:asciiTheme="minorHAnsi" w:hAnsiTheme="minorHAnsi" w:cstheme="minorHAnsi"/>
          <w:b/>
          <w:sz w:val="24"/>
          <w:szCs w:val="24"/>
        </w:rPr>
        <w:t xml:space="preserve"> sporów</w:t>
      </w:r>
    </w:p>
    <w:p w14:paraId="5CA5155C" w14:textId="0850C8C9" w:rsidR="00525DF6" w:rsidRDefault="00525DF6" w:rsidP="008B3F0F">
      <w:pPr>
        <w:keepNext/>
        <w:tabs>
          <w:tab w:val="left" w:pos="426"/>
        </w:tabs>
        <w:suppressAutoHyphens/>
        <w:spacing w:before="120" w:after="200" w:line="240" w:lineRule="auto"/>
        <w:ind w:left="0" w:firstLine="0"/>
        <w:jc w:val="both"/>
        <w:outlineLvl w:val="1"/>
        <w:rPr>
          <w:rFonts w:asciiTheme="minorHAnsi" w:hAnsiTheme="minorHAnsi" w:cstheme="minorHAnsi"/>
          <w:bCs/>
          <w:iCs/>
          <w:sz w:val="24"/>
          <w:szCs w:val="24"/>
          <w:lang w:eastAsia="pl-PL"/>
        </w:rPr>
      </w:pPr>
      <w:r w:rsidRPr="00540BD7">
        <w:rPr>
          <w:rFonts w:asciiTheme="minorHAnsi" w:hAnsiTheme="minorHAnsi" w:cstheme="minorHAnsi"/>
          <w:bCs/>
          <w:iCs/>
          <w:sz w:val="24"/>
          <w:szCs w:val="24"/>
          <w:lang w:eastAsia="pl-PL"/>
        </w:rPr>
        <w:t xml:space="preserve">Sądem właściwym do rozstrzygnięcia sporów wynikających z niniejszej umowy będzie Sąd właściwy miejscowo dla Zamawiającego. </w:t>
      </w:r>
    </w:p>
    <w:p w14:paraId="1E337F11" w14:textId="77777777" w:rsidR="00540BD7" w:rsidRPr="00540BD7" w:rsidRDefault="00540BD7" w:rsidP="008B3F0F">
      <w:pPr>
        <w:keepNext/>
        <w:tabs>
          <w:tab w:val="left" w:pos="426"/>
        </w:tabs>
        <w:suppressAutoHyphens/>
        <w:spacing w:before="120" w:after="200" w:line="240" w:lineRule="auto"/>
        <w:ind w:left="0" w:firstLine="0"/>
        <w:jc w:val="both"/>
        <w:outlineLvl w:val="1"/>
        <w:rPr>
          <w:rFonts w:asciiTheme="minorHAnsi" w:hAnsiTheme="minorHAnsi" w:cstheme="minorHAnsi"/>
          <w:bCs/>
          <w:iCs/>
          <w:sz w:val="24"/>
          <w:szCs w:val="24"/>
          <w:lang w:eastAsia="pl-PL"/>
        </w:rPr>
      </w:pPr>
    </w:p>
    <w:p w14:paraId="5CD21FE0" w14:textId="344C51B3" w:rsidR="0028581C" w:rsidRPr="00540BD7" w:rsidRDefault="0028581C" w:rsidP="0028581C">
      <w:pPr>
        <w:keepNext/>
        <w:tabs>
          <w:tab w:val="left" w:pos="426"/>
        </w:tabs>
        <w:suppressAutoHyphens/>
        <w:spacing w:before="120" w:after="200" w:line="240" w:lineRule="auto"/>
        <w:ind w:left="426" w:firstLine="0"/>
        <w:jc w:val="center"/>
        <w:outlineLvl w:val="1"/>
        <w:rPr>
          <w:rFonts w:asciiTheme="minorHAnsi" w:hAnsiTheme="minorHAnsi" w:cstheme="minorHAnsi"/>
          <w:bCs/>
          <w:iCs/>
          <w:sz w:val="24"/>
          <w:szCs w:val="24"/>
          <w:lang w:eastAsia="pl-PL"/>
        </w:rPr>
      </w:pPr>
      <w:r w:rsidRPr="00540BD7">
        <w:rPr>
          <w:rFonts w:asciiTheme="minorHAnsi" w:hAnsiTheme="minorHAnsi" w:cstheme="minorHAnsi"/>
          <w:b/>
          <w:sz w:val="24"/>
          <w:szCs w:val="24"/>
        </w:rPr>
        <w:t>§</w:t>
      </w:r>
      <w:r w:rsidR="0080732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540BD7">
        <w:rPr>
          <w:rFonts w:asciiTheme="minorHAnsi" w:hAnsiTheme="minorHAnsi" w:cstheme="minorHAnsi"/>
          <w:b/>
          <w:sz w:val="24"/>
          <w:szCs w:val="24"/>
        </w:rPr>
        <w:t>9 Postanowienia końcowe</w:t>
      </w:r>
    </w:p>
    <w:p w14:paraId="266CB794" w14:textId="77777777" w:rsidR="00BD5EB7" w:rsidRPr="004127EC" w:rsidRDefault="00CD39A9" w:rsidP="00BD5EB7">
      <w:pPr>
        <w:pStyle w:val="Akapitzlist"/>
        <w:numPr>
          <w:ilvl w:val="6"/>
          <w:numId w:val="39"/>
        </w:numPr>
        <w:tabs>
          <w:tab w:val="left" w:pos="426"/>
        </w:tabs>
        <w:spacing w:before="12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4127EC">
        <w:rPr>
          <w:rFonts w:asciiTheme="minorHAnsi" w:hAnsiTheme="minorHAnsi" w:cstheme="minorHAnsi"/>
          <w:sz w:val="24"/>
          <w:szCs w:val="24"/>
          <w:lang w:eastAsia="ar-SA"/>
        </w:rPr>
        <w:t>W sprawach nie uregulowanych niniejszą umową będą miały zastosowanie przepisy Kodeksu Cywilnego.</w:t>
      </w:r>
    </w:p>
    <w:p w14:paraId="69C77677" w14:textId="70E92893" w:rsidR="00BD5EB7" w:rsidRPr="004127EC" w:rsidRDefault="00CD39A9" w:rsidP="00BD5EB7">
      <w:pPr>
        <w:pStyle w:val="Akapitzlist"/>
        <w:numPr>
          <w:ilvl w:val="6"/>
          <w:numId w:val="39"/>
        </w:numPr>
        <w:tabs>
          <w:tab w:val="left" w:pos="426"/>
        </w:tabs>
        <w:spacing w:before="12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4127EC">
        <w:rPr>
          <w:rFonts w:asciiTheme="minorHAnsi" w:hAnsiTheme="minorHAnsi" w:cstheme="minorHAnsi"/>
          <w:bCs/>
          <w:iCs/>
          <w:sz w:val="24"/>
          <w:szCs w:val="24"/>
          <w:lang w:eastAsia="pl-PL"/>
        </w:rPr>
        <w:t>Wszelkie zmiany umowy wymagają formy pisemnej pod rygorem nieważności.</w:t>
      </w:r>
    </w:p>
    <w:p w14:paraId="3BC6808B" w14:textId="28C9CEB2" w:rsidR="00674DBB" w:rsidRPr="004127EC" w:rsidRDefault="00674DBB" w:rsidP="00BD5EB7">
      <w:pPr>
        <w:pStyle w:val="Akapitzlist"/>
        <w:numPr>
          <w:ilvl w:val="6"/>
          <w:numId w:val="39"/>
        </w:numPr>
        <w:tabs>
          <w:tab w:val="left" w:pos="426"/>
        </w:tabs>
        <w:spacing w:before="12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4127EC">
        <w:rPr>
          <w:rFonts w:asciiTheme="minorHAnsi" w:hAnsiTheme="minorHAnsi" w:cstheme="minorHAnsi"/>
          <w:bCs/>
          <w:iCs/>
          <w:sz w:val="24"/>
          <w:szCs w:val="24"/>
          <w:lang w:eastAsia="pl-PL"/>
        </w:rPr>
        <w:t xml:space="preserve">Strony ustalają, że wszelka korespondencja pisemna skierowana na adres wskazany </w:t>
      </w:r>
      <w:r w:rsidR="007D68FC" w:rsidRPr="004127EC">
        <w:rPr>
          <w:rFonts w:asciiTheme="minorHAnsi" w:hAnsiTheme="minorHAnsi" w:cstheme="minorHAnsi"/>
          <w:bCs/>
          <w:iCs/>
          <w:sz w:val="24"/>
          <w:szCs w:val="24"/>
          <w:lang w:eastAsia="pl-PL"/>
        </w:rPr>
        <w:t xml:space="preserve">na wstępie Umowy uważana będzie za doręczoną, chyba że </w:t>
      </w:r>
      <w:r w:rsidR="008F41EE" w:rsidRPr="004127EC">
        <w:rPr>
          <w:rFonts w:asciiTheme="minorHAnsi" w:hAnsiTheme="minorHAnsi" w:cstheme="minorHAnsi"/>
          <w:bCs/>
          <w:iCs/>
          <w:sz w:val="24"/>
          <w:szCs w:val="24"/>
          <w:lang w:eastAsia="pl-PL"/>
        </w:rPr>
        <w:t xml:space="preserve">nowy adres do doręczeń zostanie przez Stronę </w:t>
      </w:r>
      <w:r w:rsidR="0080732A" w:rsidRPr="004127EC">
        <w:rPr>
          <w:rFonts w:asciiTheme="minorHAnsi" w:hAnsiTheme="minorHAnsi" w:cstheme="minorHAnsi"/>
          <w:bCs/>
          <w:iCs/>
          <w:sz w:val="24"/>
          <w:szCs w:val="24"/>
          <w:lang w:eastAsia="pl-PL"/>
        </w:rPr>
        <w:t>go zmieniającą wskazany drugiej Stronie</w:t>
      </w:r>
      <w:r w:rsidR="008F41EE" w:rsidRPr="004127EC">
        <w:rPr>
          <w:rFonts w:asciiTheme="minorHAnsi" w:hAnsiTheme="minorHAnsi" w:cstheme="minorHAnsi"/>
          <w:bCs/>
          <w:iCs/>
          <w:sz w:val="24"/>
          <w:szCs w:val="24"/>
          <w:lang w:eastAsia="pl-PL"/>
        </w:rPr>
        <w:t xml:space="preserve"> na piśmie lu</w:t>
      </w:r>
      <w:r w:rsidR="0080732A" w:rsidRPr="004127EC">
        <w:rPr>
          <w:rFonts w:asciiTheme="minorHAnsi" w:hAnsiTheme="minorHAnsi" w:cstheme="minorHAnsi"/>
          <w:bCs/>
          <w:iCs/>
          <w:sz w:val="24"/>
          <w:szCs w:val="24"/>
          <w:lang w:eastAsia="pl-PL"/>
        </w:rPr>
        <w:t>b za pośrednictwem środków bezpośredniego porozumiewania się na odległość.</w:t>
      </w:r>
    </w:p>
    <w:p w14:paraId="27345B39" w14:textId="3227EB53" w:rsidR="00BE11B6" w:rsidRPr="004127EC" w:rsidRDefault="00BE11B6" w:rsidP="00BD5EB7">
      <w:pPr>
        <w:pStyle w:val="Akapitzlist"/>
        <w:numPr>
          <w:ilvl w:val="6"/>
          <w:numId w:val="39"/>
        </w:numPr>
        <w:tabs>
          <w:tab w:val="left" w:pos="426"/>
        </w:tabs>
        <w:spacing w:before="12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4127EC">
        <w:rPr>
          <w:rFonts w:asciiTheme="minorHAnsi" w:hAnsiTheme="minorHAnsi" w:cstheme="minorHAnsi"/>
          <w:bCs/>
          <w:iCs/>
          <w:sz w:val="24"/>
          <w:szCs w:val="24"/>
          <w:lang w:eastAsia="pl-PL"/>
        </w:rPr>
        <w:t xml:space="preserve">Oświadczenia składane za pośrednictwem środków bezpośredniego porozumiewania się na odległość </w:t>
      </w:r>
      <w:r w:rsidR="003371AD" w:rsidRPr="004127EC">
        <w:rPr>
          <w:rFonts w:asciiTheme="minorHAnsi" w:hAnsiTheme="minorHAnsi" w:cstheme="minorHAnsi"/>
          <w:bCs/>
          <w:iCs/>
          <w:sz w:val="24"/>
          <w:szCs w:val="24"/>
          <w:lang w:eastAsia="pl-PL"/>
        </w:rPr>
        <w:t>mogą być składane pod następującymi adresami poczty elektronicznej:</w:t>
      </w:r>
    </w:p>
    <w:p w14:paraId="407B9356" w14:textId="4D2424DB" w:rsidR="003371AD" w:rsidRPr="004127EC" w:rsidRDefault="00283E55" w:rsidP="003371AD">
      <w:pPr>
        <w:pStyle w:val="Akapitzlist"/>
        <w:numPr>
          <w:ilvl w:val="0"/>
          <w:numId w:val="48"/>
        </w:numPr>
        <w:tabs>
          <w:tab w:val="left" w:pos="426"/>
        </w:tabs>
        <w:spacing w:before="12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4127EC">
        <w:rPr>
          <w:rFonts w:asciiTheme="minorHAnsi" w:hAnsiTheme="minorHAnsi" w:cstheme="minorHAnsi"/>
          <w:bCs/>
          <w:iCs/>
          <w:sz w:val="24"/>
          <w:szCs w:val="24"/>
          <w:lang w:eastAsia="pl-PL"/>
        </w:rPr>
        <w:t xml:space="preserve">oświadczenie do Zamawiającego: </w:t>
      </w:r>
      <w:hyperlink r:id="rId15" w:history="1">
        <w:r w:rsidR="004127EC" w:rsidRPr="004127EC">
          <w:rPr>
            <w:rStyle w:val="Hipercze"/>
            <w:rFonts w:asciiTheme="minorHAnsi" w:hAnsiTheme="minorHAnsi" w:cstheme="minorHAnsi"/>
            <w:bCs/>
            <w:iCs/>
            <w:color w:val="auto"/>
            <w:sz w:val="24"/>
            <w:szCs w:val="24"/>
            <w:lang w:eastAsia="pl-PL"/>
          </w:rPr>
          <w:t>sekretariat@mgops.lubawka.eu</w:t>
        </w:r>
      </w:hyperlink>
      <w:r w:rsidRPr="004127EC">
        <w:rPr>
          <w:rFonts w:asciiTheme="minorHAnsi" w:hAnsiTheme="minorHAnsi" w:cstheme="minorHAnsi"/>
          <w:bCs/>
          <w:iCs/>
          <w:sz w:val="24"/>
          <w:szCs w:val="24"/>
          <w:lang w:eastAsia="pl-PL"/>
        </w:rPr>
        <w:t>,</w:t>
      </w:r>
    </w:p>
    <w:p w14:paraId="0D9FDB21" w14:textId="33DAEDFF" w:rsidR="00283E55" w:rsidRPr="004127EC" w:rsidRDefault="00283E55" w:rsidP="003371AD">
      <w:pPr>
        <w:pStyle w:val="Akapitzlist"/>
        <w:numPr>
          <w:ilvl w:val="0"/>
          <w:numId w:val="48"/>
        </w:numPr>
        <w:tabs>
          <w:tab w:val="left" w:pos="426"/>
        </w:tabs>
        <w:spacing w:before="12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4127EC">
        <w:rPr>
          <w:rFonts w:asciiTheme="minorHAnsi" w:hAnsiTheme="minorHAnsi" w:cstheme="minorHAnsi"/>
          <w:sz w:val="24"/>
          <w:szCs w:val="24"/>
          <w:lang w:eastAsia="ar-SA"/>
        </w:rPr>
        <w:t>oświadczenie do Wyko</w:t>
      </w:r>
      <w:r w:rsidR="00674DBB" w:rsidRPr="004127EC">
        <w:rPr>
          <w:rFonts w:asciiTheme="minorHAnsi" w:hAnsiTheme="minorHAnsi" w:cstheme="minorHAnsi"/>
          <w:sz w:val="24"/>
          <w:szCs w:val="24"/>
          <w:lang w:eastAsia="ar-SA"/>
        </w:rPr>
        <w:t xml:space="preserve">nawcy: </w:t>
      </w:r>
      <w:proofErr w:type="spellStart"/>
      <w:r w:rsidR="00674DBB" w:rsidRPr="004127EC">
        <w:rPr>
          <w:rFonts w:asciiTheme="minorHAnsi" w:hAnsiTheme="minorHAnsi" w:cstheme="minorHAnsi"/>
          <w:sz w:val="24"/>
          <w:szCs w:val="24"/>
          <w:lang w:eastAsia="ar-SA"/>
        </w:rPr>
        <w:t>xxxxxxx@XXXX</w:t>
      </w:r>
      <w:proofErr w:type="spellEnd"/>
      <w:r w:rsidR="00674DBB" w:rsidRPr="004127EC">
        <w:rPr>
          <w:rFonts w:asciiTheme="minorHAnsi" w:hAnsiTheme="minorHAnsi" w:cstheme="minorHAnsi"/>
          <w:sz w:val="24"/>
          <w:szCs w:val="24"/>
          <w:lang w:eastAsia="ar-SA"/>
        </w:rPr>
        <w:t>.</w:t>
      </w:r>
    </w:p>
    <w:p w14:paraId="4431429D" w14:textId="0C531133" w:rsidR="00525DF6" w:rsidRPr="00BD5EB7" w:rsidRDefault="00525DF6" w:rsidP="00BD5EB7">
      <w:pPr>
        <w:pStyle w:val="Akapitzlist"/>
        <w:numPr>
          <w:ilvl w:val="6"/>
          <w:numId w:val="39"/>
        </w:numPr>
        <w:tabs>
          <w:tab w:val="left" w:pos="426"/>
        </w:tabs>
        <w:spacing w:before="120" w:line="240" w:lineRule="auto"/>
        <w:jc w:val="both"/>
        <w:rPr>
          <w:rFonts w:asciiTheme="minorHAnsi" w:hAnsiTheme="minorHAnsi" w:cstheme="minorHAnsi"/>
          <w:color w:val="FF0000"/>
          <w:sz w:val="24"/>
          <w:szCs w:val="24"/>
          <w:lang w:eastAsia="ar-SA"/>
        </w:rPr>
      </w:pPr>
      <w:r w:rsidRPr="004127EC">
        <w:rPr>
          <w:rFonts w:asciiTheme="minorHAnsi" w:hAnsiTheme="minorHAnsi" w:cstheme="minorHAnsi"/>
          <w:bCs/>
          <w:iCs/>
          <w:sz w:val="24"/>
          <w:szCs w:val="24"/>
          <w:lang w:eastAsia="pl-PL"/>
        </w:rPr>
        <w:t xml:space="preserve">Umowę sporządzono w </w:t>
      </w:r>
      <w:r w:rsidR="008B3F0F" w:rsidRPr="004127EC">
        <w:rPr>
          <w:rFonts w:asciiTheme="minorHAnsi" w:hAnsiTheme="minorHAnsi" w:cstheme="minorHAnsi"/>
          <w:bCs/>
          <w:iCs/>
          <w:sz w:val="24"/>
          <w:szCs w:val="24"/>
          <w:lang w:eastAsia="pl-PL"/>
        </w:rPr>
        <w:t>trzech</w:t>
      </w:r>
      <w:r w:rsidRPr="004127EC">
        <w:rPr>
          <w:rFonts w:asciiTheme="minorHAnsi" w:hAnsiTheme="minorHAnsi" w:cstheme="minorHAnsi"/>
          <w:bCs/>
          <w:iCs/>
          <w:sz w:val="24"/>
          <w:szCs w:val="24"/>
          <w:lang w:eastAsia="pl-PL"/>
        </w:rPr>
        <w:t xml:space="preserve"> jednobrzmiących egzemplarzach, </w:t>
      </w:r>
      <w:r w:rsidR="008B3F0F" w:rsidRPr="004127EC">
        <w:rPr>
          <w:rFonts w:asciiTheme="minorHAnsi" w:hAnsiTheme="minorHAnsi" w:cstheme="minorHAnsi"/>
          <w:bCs/>
          <w:iCs/>
          <w:sz w:val="24"/>
          <w:szCs w:val="24"/>
          <w:lang w:eastAsia="pl-PL"/>
        </w:rPr>
        <w:t>dwa</w:t>
      </w:r>
      <w:r w:rsidRPr="004127EC">
        <w:rPr>
          <w:rFonts w:asciiTheme="minorHAnsi" w:hAnsiTheme="minorHAnsi" w:cstheme="minorHAnsi"/>
          <w:bCs/>
          <w:iCs/>
          <w:sz w:val="24"/>
          <w:szCs w:val="24"/>
          <w:lang w:eastAsia="pl-PL"/>
        </w:rPr>
        <w:t xml:space="preserve"> </w:t>
      </w:r>
      <w:r w:rsidRPr="00BD5EB7">
        <w:rPr>
          <w:rFonts w:asciiTheme="minorHAnsi" w:hAnsiTheme="minorHAnsi" w:cstheme="minorHAnsi"/>
          <w:bCs/>
          <w:iCs/>
          <w:sz w:val="24"/>
          <w:szCs w:val="24"/>
          <w:lang w:eastAsia="pl-PL"/>
        </w:rPr>
        <w:t xml:space="preserve">dla </w:t>
      </w:r>
      <w:r w:rsidR="008B3F0F" w:rsidRPr="00BD5EB7">
        <w:rPr>
          <w:rFonts w:asciiTheme="minorHAnsi" w:hAnsiTheme="minorHAnsi" w:cstheme="minorHAnsi"/>
          <w:bCs/>
          <w:iCs/>
          <w:sz w:val="24"/>
          <w:szCs w:val="24"/>
          <w:lang w:eastAsia="pl-PL"/>
        </w:rPr>
        <w:t>Zamawiającego</w:t>
      </w:r>
      <w:r w:rsidRPr="00BD5EB7">
        <w:rPr>
          <w:rFonts w:asciiTheme="minorHAnsi" w:hAnsiTheme="minorHAnsi" w:cstheme="minorHAnsi"/>
          <w:bCs/>
          <w:iCs/>
          <w:sz w:val="24"/>
          <w:szCs w:val="24"/>
          <w:lang w:eastAsia="pl-PL"/>
        </w:rPr>
        <w:t xml:space="preserve"> </w:t>
      </w:r>
      <w:r w:rsidRPr="00BD5EB7">
        <w:rPr>
          <w:rFonts w:asciiTheme="minorHAnsi" w:hAnsiTheme="minorHAnsi" w:cstheme="minorHAnsi"/>
          <w:bCs/>
          <w:iCs/>
          <w:sz w:val="24"/>
          <w:szCs w:val="24"/>
          <w:lang w:eastAsia="pl-PL"/>
        </w:rPr>
        <w:br/>
      </w:r>
      <w:r w:rsidR="008B3F0F" w:rsidRPr="00BD5EB7">
        <w:rPr>
          <w:rFonts w:asciiTheme="minorHAnsi" w:hAnsiTheme="minorHAnsi" w:cstheme="minorHAnsi"/>
          <w:bCs/>
          <w:iCs/>
          <w:sz w:val="24"/>
          <w:szCs w:val="24"/>
          <w:lang w:eastAsia="pl-PL"/>
        </w:rPr>
        <w:t>jeden dla Wykonawcy.</w:t>
      </w:r>
    </w:p>
    <w:p w14:paraId="30D552DC" w14:textId="77777777" w:rsidR="00525DF6" w:rsidRPr="00540BD7" w:rsidRDefault="00525DF6" w:rsidP="00DE1405">
      <w:pPr>
        <w:spacing w:after="200" w:line="276" w:lineRule="auto"/>
        <w:ind w:left="0" w:firstLine="0"/>
        <w:rPr>
          <w:rFonts w:asciiTheme="minorHAnsi" w:hAnsiTheme="minorHAnsi" w:cstheme="minorHAnsi"/>
          <w:sz w:val="24"/>
          <w:szCs w:val="24"/>
          <w:lang w:eastAsia="pl-PL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227"/>
        <w:gridCol w:w="2835"/>
        <w:gridCol w:w="3205"/>
      </w:tblGrid>
      <w:tr w:rsidR="00525DF6" w:rsidRPr="00540BD7" w14:paraId="269217C4" w14:textId="77777777" w:rsidTr="0072677F">
        <w:tc>
          <w:tcPr>
            <w:tcW w:w="3227" w:type="dxa"/>
          </w:tcPr>
          <w:p w14:paraId="47220473" w14:textId="77777777" w:rsidR="00525DF6" w:rsidRPr="00540BD7" w:rsidRDefault="00525DF6" w:rsidP="00DE1405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540BD7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_________________________</w:t>
            </w:r>
          </w:p>
        </w:tc>
        <w:tc>
          <w:tcPr>
            <w:tcW w:w="2835" w:type="dxa"/>
          </w:tcPr>
          <w:p w14:paraId="7F117C47" w14:textId="77777777" w:rsidR="00525DF6" w:rsidRPr="00540BD7" w:rsidRDefault="00525DF6" w:rsidP="00DE1405">
            <w:pPr>
              <w:spacing w:line="24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150" w:type="dxa"/>
          </w:tcPr>
          <w:p w14:paraId="5CD9B218" w14:textId="77777777" w:rsidR="00525DF6" w:rsidRPr="00540BD7" w:rsidRDefault="00525DF6" w:rsidP="00DE1405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540BD7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_________________________</w:t>
            </w:r>
          </w:p>
        </w:tc>
      </w:tr>
      <w:tr w:rsidR="00525DF6" w:rsidRPr="00540BD7" w14:paraId="004550D5" w14:textId="77777777" w:rsidTr="0072677F">
        <w:tc>
          <w:tcPr>
            <w:tcW w:w="3227" w:type="dxa"/>
          </w:tcPr>
          <w:p w14:paraId="4DA673E6" w14:textId="77777777" w:rsidR="00525DF6" w:rsidRPr="00540BD7" w:rsidRDefault="00525DF6" w:rsidP="00DE1405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540BD7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Zamawiający</w:t>
            </w:r>
          </w:p>
        </w:tc>
        <w:tc>
          <w:tcPr>
            <w:tcW w:w="2835" w:type="dxa"/>
          </w:tcPr>
          <w:p w14:paraId="05B91327" w14:textId="77777777" w:rsidR="00525DF6" w:rsidRPr="00540BD7" w:rsidRDefault="00525DF6" w:rsidP="00DE1405">
            <w:pPr>
              <w:spacing w:line="24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150" w:type="dxa"/>
          </w:tcPr>
          <w:p w14:paraId="2820756B" w14:textId="77777777" w:rsidR="00525DF6" w:rsidRPr="00540BD7" w:rsidRDefault="00525DF6" w:rsidP="00DE1405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540BD7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Wykonawca</w:t>
            </w:r>
          </w:p>
        </w:tc>
      </w:tr>
    </w:tbl>
    <w:p w14:paraId="14322730" w14:textId="2C3A5263" w:rsidR="00610315" w:rsidRPr="00540BD7" w:rsidRDefault="00610315" w:rsidP="006968C5">
      <w:pPr>
        <w:tabs>
          <w:tab w:val="left" w:pos="5595"/>
        </w:tabs>
        <w:ind w:left="0" w:firstLine="0"/>
        <w:rPr>
          <w:rFonts w:asciiTheme="minorHAnsi" w:hAnsiTheme="minorHAnsi" w:cstheme="minorHAnsi"/>
          <w:b/>
          <w:i/>
          <w:sz w:val="24"/>
          <w:szCs w:val="24"/>
        </w:rPr>
      </w:pPr>
    </w:p>
    <w:p w14:paraId="5477723C" w14:textId="389E83EC" w:rsidR="00540BD7" w:rsidRDefault="00540BD7" w:rsidP="006968C5">
      <w:pPr>
        <w:tabs>
          <w:tab w:val="left" w:pos="5595"/>
        </w:tabs>
        <w:ind w:left="0" w:firstLine="0"/>
        <w:rPr>
          <w:rFonts w:cs="Calibri"/>
          <w:b/>
          <w:i/>
        </w:rPr>
      </w:pPr>
    </w:p>
    <w:p w14:paraId="3437B8EC" w14:textId="58BDF473" w:rsidR="00540BD7" w:rsidRDefault="00540BD7" w:rsidP="006968C5">
      <w:pPr>
        <w:tabs>
          <w:tab w:val="left" w:pos="5595"/>
        </w:tabs>
        <w:ind w:left="0" w:firstLine="0"/>
        <w:rPr>
          <w:rFonts w:cs="Calibri"/>
          <w:b/>
          <w:i/>
        </w:rPr>
      </w:pPr>
    </w:p>
    <w:p w14:paraId="417A7EA9" w14:textId="77777777" w:rsidR="00540BD7" w:rsidRDefault="00540BD7" w:rsidP="006968C5">
      <w:pPr>
        <w:tabs>
          <w:tab w:val="left" w:pos="5595"/>
        </w:tabs>
        <w:ind w:left="0" w:firstLine="0"/>
        <w:rPr>
          <w:rFonts w:cs="Calibri"/>
          <w:b/>
          <w:i/>
        </w:rPr>
      </w:pPr>
    </w:p>
    <w:p w14:paraId="68F19F91" w14:textId="77777777" w:rsidR="00BA3073" w:rsidRDefault="00BA3073" w:rsidP="001D2D37">
      <w:pPr>
        <w:tabs>
          <w:tab w:val="left" w:pos="5595"/>
        </w:tabs>
        <w:jc w:val="right"/>
        <w:rPr>
          <w:rFonts w:cs="Calibri"/>
          <w:b/>
          <w:i/>
        </w:rPr>
      </w:pPr>
    </w:p>
    <w:p w14:paraId="02342F75" w14:textId="77777777" w:rsidR="00BA3073" w:rsidRDefault="00BA3073" w:rsidP="001D2D37">
      <w:pPr>
        <w:tabs>
          <w:tab w:val="left" w:pos="5595"/>
        </w:tabs>
        <w:jc w:val="right"/>
        <w:rPr>
          <w:rFonts w:cs="Calibri"/>
          <w:b/>
          <w:i/>
        </w:rPr>
      </w:pPr>
    </w:p>
    <w:p w14:paraId="63162305" w14:textId="18835A84" w:rsidR="00525DF6" w:rsidRPr="001D2D37" w:rsidRDefault="00525DF6" w:rsidP="001D2D37">
      <w:pPr>
        <w:tabs>
          <w:tab w:val="left" w:pos="5595"/>
        </w:tabs>
        <w:jc w:val="right"/>
        <w:rPr>
          <w:rFonts w:cs="Calibri"/>
          <w:b/>
          <w:i/>
        </w:rPr>
      </w:pPr>
      <w:r w:rsidRPr="0047022B">
        <w:rPr>
          <w:rFonts w:cs="Calibri"/>
          <w:b/>
          <w:i/>
        </w:rPr>
        <w:lastRenderedPageBreak/>
        <w:t xml:space="preserve">Załącznik nr </w:t>
      </w:r>
      <w:r>
        <w:rPr>
          <w:rFonts w:cs="Calibri"/>
          <w:b/>
          <w:i/>
        </w:rPr>
        <w:t>5</w:t>
      </w:r>
    </w:p>
    <w:p w14:paraId="35A047B8" w14:textId="7858B7E8" w:rsidR="00525DF6" w:rsidRPr="001B7DDF" w:rsidRDefault="00525DF6" w:rsidP="006968C5">
      <w:pPr>
        <w:pStyle w:val="Standard"/>
        <w:spacing w:line="276" w:lineRule="auto"/>
        <w:jc w:val="center"/>
        <w:rPr>
          <w:rFonts w:ascii="Calibri" w:hAnsi="Calibri"/>
          <w:b/>
          <w:bCs/>
          <w:lang w:eastAsia="pl-PL"/>
        </w:rPr>
      </w:pPr>
      <w:r w:rsidRPr="001B7DDF">
        <w:rPr>
          <w:rFonts w:ascii="Calibri" w:hAnsi="Calibri"/>
          <w:b/>
          <w:bCs/>
          <w:lang w:eastAsia="pl-PL"/>
        </w:rPr>
        <w:t>Klauzula informacyjna – zapytanie ofertowe</w:t>
      </w:r>
    </w:p>
    <w:p w14:paraId="60EC3EE0" w14:textId="77777777" w:rsidR="00525DF6" w:rsidRPr="00D10C88" w:rsidRDefault="00525DF6" w:rsidP="001D2D37">
      <w:pPr>
        <w:pStyle w:val="Standard"/>
        <w:spacing w:before="240" w:after="240" w:line="276" w:lineRule="auto"/>
        <w:ind w:left="720"/>
        <w:jc w:val="both"/>
        <w:rPr>
          <w:rFonts w:ascii="Calibri" w:hAnsi="Calibri"/>
          <w:sz w:val="20"/>
          <w:szCs w:val="20"/>
          <w:lang w:eastAsia="pl-PL"/>
        </w:rPr>
      </w:pPr>
      <w:r w:rsidRPr="00D10C88">
        <w:rPr>
          <w:rFonts w:ascii="Calibri" w:hAnsi="Calibri"/>
          <w:sz w:val="20"/>
          <w:szCs w:val="20"/>
          <w:lang w:eastAsia="pl-PL"/>
        </w:rPr>
        <w:t xml:space="preserve">Zgodnie z art. 13 ust. 1 i 2 </w:t>
      </w:r>
      <w:r w:rsidRPr="00D10C88">
        <w:rPr>
          <w:rFonts w:ascii="Calibri" w:hAnsi="Calibri"/>
          <w:sz w:val="20"/>
          <w:szCs w:val="20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D10C88">
        <w:rPr>
          <w:rFonts w:ascii="Calibri" w:hAnsi="Calibri"/>
          <w:sz w:val="20"/>
          <w:szCs w:val="20"/>
          <w:lang w:eastAsia="pl-PL"/>
        </w:rPr>
        <w:t xml:space="preserve">dalej „RODO”, informuję, że: </w:t>
      </w:r>
    </w:p>
    <w:p w14:paraId="6234F9D4" w14:textId="77777777" w:rsidR="00525DF6" w:rsidRPr="000632BF" w:rsidRDefault="00525DF6" w:rsidP="006968C5">
      <w:pPr>
        <w:pStyle w:val="Akapitzlist1"/>
        <w:numPr>
          <w:ilvl w:val="1"/>
          <w:numId w:val="46"/>
        </w:numPr>
        <w:spacing w:after="0" w:line="276" w:lineRule="auto"/>
        <w:jc w:val="both"/>
        <w:rPr>
          <w:rFonts w:ascii="Calibri" w:hAnsi="Calibri" w:cs="Calibri"/>
          <w:sz w:val="20"/>
          <w:szCs w:val="20"/>
          <w:lang w:eastAsia="pl-PL"/>
        </w:rPr>
      </w:pPr>
      <w:r w:rsidRPr="00D10C88">
        <w:rPr>
          <w:rFonts w:ascii="Calibri" w:hAnsi="Calibri"/>
          <w:color w:val="000000"/>
          <w:sz w:val="20"/>
          <w:szCs w:val="20"/>
          <w:lang w:eastAsia="pl-PL"/>
        </w:rPr>
        <w:t>Administratorem Pani/Pana danych osobowych jest</w:t>
      </w:r>
      <w:r w:rsidRPr="002633DE">
        <w:rPr>
          <w:rFonts w:eastAsia="Times New Roman" w:cs="Calibri"/>
          <w:color w:val="000000"/>
          <w:lang w:eastAsia="pl-PL"/>
        </w:rPr>
        <w:t xml:space="preserve"> </w:t>
      </w:r>
      <w:r w:rsidRPr="000632BF">
        <w:rPr>
          <w:rFonts w:ascii="Calibri" w:hAnsi="Calibri" w:cs="Calibri"/>
          <w:sz w:val="20"/>
          <w:szCs w:val="20"/>
        </w:rPr>
        <w:t>Miejsko – Gminny Ośrodek Pomocy Społecznej w Lubawce, ul. Dworcowa 33, 58-420 Lubawka, reprezentowany przez Kierownik</w:t>
      </w:r>
      <w:r>
        <w:rPr>
          <w:rFonts w:ascii="Calibri" w:hAnsi="Calibri" w:cs="Calibri"/>
          <w:sz w:val="20"/>
          <w:szCs w:val="20"/>
        </w:rPr>
        <w:t xml:space="preserve">a, </w:t>
      </w:r>
      <w:r w:rsidRPr="000632BF">
        <w:rPr>
          <w:rFonts w:ascii="Calibri" w:hAnsi="Calibri" w:cs="Calibri"/>
          <w:sz w:val="20"/>
          <w:szCs w:val="20"/>
        </w:rPr>
        <w:t xml:space="preserve">tel. (75)7411800,  </w:t>
      </w:r>
    </w:p>
    <w:p w14:paraId="25612DC8" w14:textId="77777777" w:rsidR="00525DF6" w:rsidRPr="00D10C88" w:rsidRDefault="00525DF6" w:rsidP="006968C5">
      <w:pPr>
        <w:pStyle w:val="Tekstpodstawowy"/>
        <w:numPr>
          <w:ilvl w:val="1"/>
          <w:numId w:val="46"/>
        </w:numPr>
        <w:spacing w:after="0" w:line="27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  <w:lang w:eastAsia="pl-PL"/>
        </w:rPr>
        <w:t xml:space="preserve"> Administrator powołał</w:t>
      </w:r>
      <w:r w:rsidRPr="00D10C88">
        <w:rPr>
          <w:rFonts w:ascii="Calibri" w:hAnsi="Calibri" w:cs="Calibri"/>
          <w:color w:val="000000"/>
          <w:sz w:val="20"/>
          <w:szCs w:val="20"/>
          <w:lang w:eastAsia="pl-PL"/>
        </w:rPr>
        <w:t xml:space="preserve"> inspektor</w:t>
      </w:r>
      <w:r>
        <w:rPr>
          <w:rFonts w:ascii="Calibri" w:hAnsi="Calibri" w:cs="Calibri"/>
          <w:color w:val="000000"/>
          <w:sz w:val="20"/>
          <w:szCs w:val="20"/>
          <w:lang w:eastAsia="pl-PL"/>
        </w:rPr>
        <w:t>a</w:t>
      </w:r>
      <w:r w:rsidRPr="00D10C88">
        <w:rPr>
          <w:rFonts w:ascii="Calibri" w:hAnsi="Calibri" w:cs="Calibri"/>
          <w:color w:val="000000"/>
          <w:sz w:val="20"/>
          <w:szCs w:val="20"/>
          <w:lang w:eastAsia="pl-PL"/>
        </w:rPr>
        <w:t xml:space="preserve"> danych osobowych Pan</w:t>
      </w:r>
      <w:r>
        <w:rPr>
          <w:rFonts w:ascii="Calibri" w:hAnsi="Calibri" w:cs="Calibri"/>
          <w:color w:val="000000"/>
          <w:sz w:val="20"/>
          <w:szCs w:val="20"/>
          <w:lang w:eastAsia="pl-PL"/>
        </w:rPr>
        <w:t>a</w:t>
      </w:r>
      <w:r w:rsidRPr="00D10C88">
        <w:rPr>
          <w:rFonts w:ascii="Calibri" w:hAnsi="Calibri" w:cs="Calibri"/>
          <w:color w:val="000000"/>
          <w:sz w:val="20"/>
          <w:szCs w:val="20"/>
          <w:lang w:eastAsia="pl-PL"/>
        </w:rPr>
        <w:t xml:space="preserve"> Tomasz</w:t>
      </w:r>
      <w:r>
        <w:rPr>
          <w:rFonts w:ascii="Calibri" w:hAnsi="Calibri" w:cs="Calibri"/>
          <w:color w:val="000000"/>
          <w:sz w:val="20"/>
          <w:szCs w:val="20"/>
          <w:lang w:eastAsia="pl-PL"/>
        </w:rPr>
        <w:t>a</w:t>
      </w:r>
      <w:r w:rsidRPr="00D10C88">
        <w:rPr>
          <w:rFonts w:ascii="Calibri" w:hAnsi="Calibri" w:cs="Calibri"/>
          <w:color w:val="000000"/>
          <w:sz w:val="20"/>
          <w:szCs w:val="20"/>
          <w:lang w:eastAsia="pl-PL"/>
        </w:rPr>
        <w:t xml:space="preserve"> Więckowski</w:t>
      </w:r>
      <w:r>
        <w:rPr>
          <w:rFonts w:ascii="Calibri" w:hAnsi="Calibri" w:cs="Calibri"/>
          <w:color w:val="000000"/>
          <w:sz w:val="20"/>
          <w:szCs w:val="20"/>
          <w:lang w:eastAsia="pl-PL"/>
        </w:rPr>
        <w:t>ego</w:t>
      </w:r>
      <w:r w:rsidRPr="00D10C88">
        <w:rPr>
          <w:rFonts w:ascii="Calibri" w:hAnsi="Calibri" w:cs="Calibri"/>
          <w:color w:val="000000"/>
          <w:sz w:val="20"/>
          <w:szCs w:val="20"/>
          <w:lang w:eastAsia="pl-PL"/>
        </w:rPr>
        <w:t xml:space="preserve"> i ma Pani/Pan prawo kontaktu z nim za pomocą adresu e-mail </w:t>
      </w:r>
      <w:hyperlink r:id="rId16" w:history="1">
        <w:r w:rsidRPr="00D10C88">
          <w:rPr>
            <w:rStyle w:val="Hipercze"/>
            <w:rFonts w:ascii="Calibri" w:hAnsi="Calibri" w:cs="Calibri"/>
            <w:sz w:val="20"/>
            <w:szCs w:val="20"/>
            <w:lang w:eastAsia="pl-PL"/>
          </w:rPr>
          <w:t>iod2@synergiaconsulting.pl</w:t>
        </w:r>
      </w:hyperlink>
      <w:r>
        <w:t xml:space="preserve"> </w:t>
      </w:r>
      <w:r>
        <w:rPr>
          <w:rFonts w:ascii="Calibri" w:hAnsi="Calibri"/>
          <w:sz w:val="20"/>
          <w:szCs w:val="20"/>
        </w:rPr>
        <w:t xml:space="preserve"> lub za pomocą nr. telefonu 693337954, a</w:t>
      </w:r>
      <w:r w:rsidRPr="000632BF">
        <w:rPr>
          <w:rFonts w:ascii="Calibri" w:hAnsi="Calibri"/>
          <w:sz w:val="20"/>
          <w:szCs w:val="20"/>
        </w:rPr>
        <w:t xml:space="preserve">dres strony internetowej </w:t>
      </w:r>
      <w:hyperlink r:id="rId17" w:history="1">
        <w:r w:rsidRPr="0053445B">
          <w:rPr>
            <w:rStyle w:val="Hipercze"/>
            <w:rFonts w:ascii="Calibri" w:hAnsi="Calibri" w:cs="Arial"/>
            <w:sz w:val="20"/>
            <w:szCs w:val="20"/>
          </w:rPr>
          <w:t>www.mgops.lubawka.eu</w:t>
        </w:r>
      </w:hyperlink>
      <w:r>
        <w:rPr>
          <w:rFonts w:ascii="Calibri" w:hAnsi="Calibri"/>
          <w:sz w:val="20"/>
          <w:szCs w:val="20"/>
        </w:rPr>
        <w:t xml:space="preserve"> </w:t>
      </w:r>
    </w:p>
    <w:p w14:paraId="1C261D7C" w14:textId="77777777" w:rsidR="00525DF6" w:rsidRPr="00D10C88" w:rsidRDefault="00525DF6" w:rsidP="006968C5">
      <w:pPr>
        <w:pStyle w:val="Tekstpodstawowy"/>
        <w:numPr>
          <w:ilvl w:val="1"/>
          <w:numId w:val="46"/>
        </w:numPr>
        <w:spacing w:after="0" w:line="276" w:lineRule="auto"/>
        <w:jc w:val="both"/>
        <w:rPr>
          <w:rFonts w:ascii="Calibri" w:hAnsi="Calibri"/>
          <w:sz w:val="20"/>
          <w:szCs w:val="20"/>
        </w:rPr>
      </w:pPr>
      <w:r w:rsidRPr="00D10C88">
        <w:rPr>
          <w:rFonts w:ascii="Calibri" w:hAnsi="Calibri"/>
          <w:sz w:val="20"/>
          <w:szCs w:val="20"/>
        </w:rPr>
        <w:t>Pani/Pana dane osobowe przetwarzane będą na podstawie art. 6 ust. 1 lit</w:t>
      </w:r>
      <w:r w:rsidRPr="001B7DDF">
        <w:rPr>
          <w:rFonts w:ascii="Calibri" w:hAnsi="Calibri"/>
          <w:sz w:val="20"/>
          <w:szCs w:val="20"/>
        </w:rPr>
        <w:t>. b i c</w:t>
      </w:r>
      <w:r w:rsidRPr="00D10C88">
        <w:rPr>
          <w:rFonts w:ascii="Calibri" w:hAnsi="Calibri"/>
          <w:sz w:val="20"/>
          <w:szCs w:val="20"/>
        </w:rPr>
        <w:t xml:space="preserve"> RODO w celu związanym z postępowaniem o udzielenie zamówienia publicznego prowadzonym w procedurze zapytania ofertowego </w:t>
      </w:r>
      <w:r>
        <w:rPr>
          <w:rFonts w:ascii="Calibri" w:hAnsi="Calibri"/>
          <w:sz w:val="20"/>
          <w:szCs w:val="20"/>
        </w:rPr>
        <w:t xml:space="preserve">na </w:t>
      </w:r>
      <w:r w:rsidRPr="000632BF">
        <w:rPr>
          <w:rFonts w:ascii="Calibri" w:hAnsi="Calibri"/>
          <w:sz w:val="20"/>
          <w:szCs w:val="20"/>
        </w:rPr>
        <w:t>Świadczenie  podstawowych usług opiekuńczych  na rzecz podopiecznych Miejsko – Gminnego Ośrodka Pomocy Społecznej w Lubawce</w:t>
      </w:r>
      <w:r>
        <w:rPr>
          <w:rFonts w:ascii="Calibri" w:hAnsi="Calibri"/>
          <w:sz w:val="20"/>
          <w:szCs w:val="20"/>
        </w:rPr>
        <w:t>,</w:t>
      </w:r>
      <w:r w:rsidRPr="000632BF">
        <w:rPr>
          <w:rFonts w:ascii="Calibri" w:hAnsi="Calibri"/>
          <w:sz w:val="20"/>
          <w:szCs w:val="20"/>
        </w:rPr>
        <w:t xml:space="preserve"> </w:t>
      </w:r>
      <w:r w:rsidRPr="00D10C88">
        <w:rPr>
          <w:rFonts w:ascii="Calibri" w:hAnsi="Calibri"/>
          <w:sz w:val="20"/>
          <w:szCs w:val="20"/>
        </w:rPr>
        <w:t>których wartość nie przekracza wyrażonej w złotych równowartości 30 000 euro na podstawie</w:t>
      </w:r>
      <w:r>
        <w:rPr>
          <w:rFonts w:ascii="Calibri" w:hAnsi="Calibri"/>
          <w:sz w:val="20"/>
          <w:szCs w:val="20"/>
        </w:rPr>
        <w:t xml:space="preserve"> art. 4 pkt 8 ustawy z </w:t>
      </w:r>
      <w:r w:rsidRPr="00D10C88">
        <w:rPr>
          <w:rFonts w:ascii="Calibri" w:hAnsi="Calibri"/>
          <w:sz w:val="20"/>
          <w:szCs w:val="20"/>
        </w:rPr>
        <w:t xml:space="preserve">dnia 29 stycznia 2004 r. Prawo zamówień publicznych (Dz. U. z 2017 r. poz. 1579 z </w:t>
      </w:r>
      <w:proofErr w:type="spellStart"/>
      <w:r w:rsidRPr="00D10C88">
        <w:rPr>
          <w:rFonts w:ascii="Calibri" w:hAnsi="Calibri"/>
          <w:sz w:val="20"/>
          <w:szCs w:val="20"/>
        </w:rPr>
        <w:t>późn</w:t>
      </w:r>
      <w:proofErr w:type="spellEnd"/>
      <w:r w:rsidRPr="00D10C88">
        <w:rPr>
          <w:rFonts w:ascii="Calibri" w:hAnsi="Calibri"/>
          <w:sz w:val="20"/>
          <w:szCs w:val="20"/>
        </w:rPr>
        <w:t xml:space="preserve">. zm.), dalej „ustawa </w:t>
      </w:r>
      <w:proofErr w:type="spellStart"/>
      <w:r w:rsidRPr="00D10C88">
        <w:rPr>
          <w:rFonts w:ascii="Calibri" w:hAnsi="Calibri"/>
          <w:sz w:val="20"/>
          <w:szCs w:val="20"/>
        </w:rPr>
        <w:t>Pzp</w:t>
      </w:r>
      <w:proofErr w:type="spellEnd"/>
      <w:r w:rsidRPr="00D10C88">
        <w:rPr>
          <w:rFonts w:ascii="Calibri" w:hAnsi="Calibri"/>
          <w:sz w:val="20"/>
          <w:szCs w:val="20"/>
        </w:rPr>
        <w:t>”.</w:t>
      </w:r>
    </w:p>
    <w:p w14:paraId="7D45F0FD" w14:textId="77777777" w:rsidR="00525DF6" w:rsidRPr="00D10C88" w:rsidRDefault="00525DF6" w:rsidP="006968C5">
      <w:pPr>
        <w:pStyle w:val="Tekstpodstawowy"/>
        <w:numPr>
          <w:ilvl w:val="1"/>
          <w:numId w:val="46"/>
        </w:numPr>
        <w:spacing w:after="0" w:line="276" w:lineRule="auto"/>
        <w:jc w:val="both"/>
        <w:rPr>
          <w:rFonts w:ascii="Calibri" w:hAnsi="Calibri"/>
          <w:sz w:val="20"/>
          <w:szCs w:val="20"/>
        </w:rPr>
      </w:pPr>
      <w:r w:rsidRPr="00D10C88">
        <w:rPr>
          <w:rFonts w:ascii="Calibri" w:hAnsi="Calibri"/>
          <w:sz w:val="20"/>
          <w:szCs w:val="20"/>
        </w:rPr>
        <w:t>Odbiorcami Pani/Pana danych osobowych będą osoby lub podmioty, którym udostępniona zostanie dokumentacja postępowania w oparciu o ustawę o dostępie do informacji publiczn</w:t>
      </w:r>
      <w:r>
        <w:rPr>
          <w:rFonts w:ascii="Calibri" w:hAnsi="Calibri"/>
          <w:sz w:val="20"/>
          <w:szCs w:val="20"/>
        </w:rPr>
        <w:t>ej z dnia 26 września 2001 r. (</w:t>
      </w:r>
      <w:r w:rsidRPr="00D10C88">
        <w:rPr>
          <w:rFonts w:ascii="Calibri" w:hAnsi="Calibri"/>
          <w:sz w:val="20"/>
          <w:szCs w:val="20"/>
        </w:rPr>
        <w:t>Dz. U. z 2016 r. poz. 1764) oraz inne podmioty upoważnione na podstawie przepisów ogólnych.</w:t>
      </w:r>
      <w:r>
        <w:rPr>
          <w:rFonts w:ascii="Calibri" w:hAnsi="Calibri"/>
          <w:sz w:val="20"/>
          <w:szCs w:val="20"/>
        </w:rPr>
        <w:t xml:space="preserve"> </w:t>
      </w:r>
    </w:p>
    <w:p w14:paraId="7F3B1D08" w14:textId="77777777" w:rsidR="00525DF6" w:rsidRPr="00D10C88" w:rsidRDefault="00525DF6" w:rsidP="006968C5">
      <w:pPr>
        <w:pStyle w:val="Tekstpodstawowy"/>
        <w:numPr>
          <w:ilvl w:val="1"/>
          <w:numId w:val="46"/>
        </w:numPr>
        <w:spacing w:after="0" w:line="276" w:lineRule="auto"/>
        <w:jc w:val="both"/>
        <w:rPr>
          <w:rFonts w:ascii="Calibri" w:hAnsi="Calibri"/>
          <w:sz w:val="20"/>
          <w:szCs w:val="20"/>
        </w:rPr>
      </w:pPr>
      <w:r w:rsidRPr="00D10C88">
        <w:rPr>
          <w:rFonts w:ascii="Calibri" w:hAnsi="Calibri"/>
          <w:sz w:val="20"/>
          <w:szCs w:val="20"/>
          <w:lang w:eastAsia="pl-PL"/>
        </w:rPr>
        <w:t xml:space="preserve">Pani/Pana dane osobowe będą przechowywane, zgodnie z art. 97 ust. 1 ustawy </w:t>
      </w:r>
      <w:proofErr w:type="spellStart"/>
      <w:r w:rsidRPr="00D10C88">
        <w:rPr>
          <w:rFonts w:ascii="Calibri" w:hAnsi="Calibri"/>
          <w:sz w:val="20"/>
          <w:szCs w:val="20"/>
          <w:lang w:eastAsia="pl-PL"/>
        </w:rPr>
        <w:t>Pzp</w:t>
      </w:r>
      <w:proofErr w:type="spellEnd"/>
      <w:r w:rsidRPr="00D10C88">
        <w:rPr>
          <w:rFonts w:ascii="Calibri" w:hAnsi="Calibri"/>
          <w:sz w:val="20"/>
          <w:szCs w:val="20"/>
          <w:lang w:eastAsia="pl-PL"/>
        </w:rPr>
        <w:t>, przez okres 4 lat od dnia zakończenia postępowania o udzielenie zamówienia, a jeżeli czas trwania umowy przekracza 4 lata, okres przechowywania obejmuje cały czas trwania umowy.</w:t>
      </w:r>
    </w:p>
    <w:p w14:paraId="19D5B751" w14:textId="77777777" w:rsidR="00525DF6" w:rsidRPr="00D10C88" w:rsidRDefault="00525DF6" w:rsidP="006968C5">
      <w:pPr>
        <w:pStyle w:val="Tekstpodstawowy"/>
        <w:numPr>
          <w:ilvl w:val="1"/>
          <w:numId w:val="46"/>
        </w:numPr>
        <w:spacing w:after="0" w:line="276" w:lineRule="auto"/>
        <w:jc w:val="both"/>
        <w:rPr>
          <w:rFonts w:ascii="Calibri" w:hAnsi="Calibri"/>
          <w:sz w:val="20"/>
          <w:szCs w:val="20"/>
        </w:rPr>
      </w:pPr>
      <w:r w:rsidRPr="00D10C88">
        <w:rPr>
          <w:rFonts w:ascii="Calibri" w:hAnsi="Calibri"/>
          <w:sz w:val="20"/>
          <w:szCs w:val="20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D10C88">
        <w:rPr>
          <w:rFonts w:ascii="Calibri" w:hAnsi="Calibri"/>
          <w:sz w:val="20"/>
          <w:szCs w:val="20"/>
          <w:lang w:eastAsia="pl-PL"/>
        </w:rPr>
        <w:t>Pzp</w:t>
      </w:r>
      <w:proofErr w:type="spellEnd"/>
      <w:r w:rsidRPr="00D10C88">
        <w:rPr>
          <w:rFonts w:ascii="Calibri" w:hAnsi="Calibri"/>
          <w:sz w:val="20"/>
          <w:szCs w:val="20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D10C88">
        <w:rPr>
          <w:rFonts w:ascii="Calibri" w:hAnsi="Calibri"/>
          <w:sz w:val="20"/>
          <w:szCs w:val="20"/>
          <w:lang w:eastAsia="pl-PL"/>
        </w:rPr>
        <w:t>Pzp</w:t>
      </w:r>
      <w:proofErr w:type="spellEnd"/>
      <w:r w:rsidRPr="00D10C88">
        <w:rPr>
          <w:rFonts w:ascii="Calibri" w:hAnsi="Calibri"/>
          <w:sz w:val="20"/>
          <w:szCs w:val="20"/>
          <w:lang w:eastAsia="pl-PL"/>
        </w:rPr>
        <w:t xml:space="preserve">. </w:t>
      </w:r>
    </w:p>
    <w:p w14:paraId="36E65832" w14:textId="77777777" w:rsidR="00525DF6" w:rsidRPr="00D10C88" w:rsidRDefault="00525DF6" w:rsidP="006968C5">
      <w:pPr>
        <w:pStyle w:val="Tekstpodstawowy"/>
        <w:numPr>
          <w:ilvl w:val="1"/>
          <w:numId w:val="46"/>
        </w:numPr>
        <w:spacing w:after="0" w:line="276" w:lineRule="auto"/>
        <w:jc w:val="both"/>
        <w:rPr>
          <w:rFonts w:ascii="Calibri" w:hAnsi="Calibri"/>
          <w:sz w:val="20"/>
          <w:szCs w:val="20"/>
        </w:rPr>
      </w:pPr>
      <w:r w:rsidRPr="00D10C88">
        <w:rPr>
          <w:rFonts w:ascii="Calibri" w:hAnsi="Calibri"/>
          <w:sz w:val="20"/>
          <w:szCs w:val="20"/>
          <w:lang w:eastAsia="pl-PL"/>
        </w:rPr>
        <w:t>W odniesieniu do Pani/Pana danych osobowych decyzje nie będą podejmowane w sposób zautomatyzowany, stosowanie do art. 22 RODO.</w:t>
      </w:r>
    </w:p>
    <w:p w14:paraId="3DD251BA" w14:textId="77777777" w:rsidR="00525DF6" w:rsidRPr="00D10C88" w:rsidRDefault="00525DF6" w:rsidP="006968C5">
      <w:pPr>
        <w:pStyle w:val="Tekstpodstawowy"/>
        <w:numPr>
          <w:ilvl w:val="1"/>
          <w:numId w:val="46"/>
        </w:numPr>
        <w:spacing w:after="0" w:line="276" w:lineRule="auto"/>
        <w:jc w:val="both"/>
        <w:rPr>
          <w:rFonts w:ascii="Calibri" w:hAnsi="Calibri"/>
          <w:sz w:val="20"/>
          <w:szCs w:val="20"/>
        </w:rPr>
      </w:pPr>
      <w:r w:rsidRPr="00D10C88">
        <w:rPr>
          <w:rFonts w:ascii="Calibri" w:hAnsi="Calibri"/>
          <w:sz w:val="20"/>
          <w:szCs w:val="20"/>
          <w:lang w:eastAsia="pl-PL"/>
        </w:rPr>
        <w:t>Posiada Pani/Pan:</w:t>
      </w:r>
    </w:p>
    <w:p w14:paraId="4896250F" w14:textId="77777777" w:rsidR="00525DF6" w:rsidRPr="00D10C88" w:rsidRDefault="00525DF6" w:rsidP="006968C5">
      <w:pPr>
        <w:pStyle w:val="Tekstpodstawowy"/>
        <w:numPr>
          <w:ilvl w:val="2"/>
          <w:numId w:val="46"/>
        </w:numPr>
        <w:spacing w:after="0" w:line="276" w:lineRule="auto"/>
        <w:jc w:val="both"/>
        <w:rPr>
          <w:rFonts w:ascii="Calibri" w:hAnsi="Calibri"/>
          <w:sz w:val="20"/>
          <w:szCs w:val="20"/>
        </w:rPr>
      </w:pPr>
      <w:r w:rsidRPr="00D10C88">
        <w:rPr>
          <w:rFonts w:ascii="Calibri" w:hAnsi="Calibri"/>
          <w:sz w:val="20"/>
          <w:szCs w:val="20"/>
          <w:lang w:eastAsia="pl-PL"/>
        </w:rPr>
        <w:t>na podstawie art. 15 RODO prawo dostępu do danych osobowych Pani/Pana dotyczących;</w:t>
      </w:r>
    </w:p>
    <w:p w14:paraId="43189E25" w14:textId="77777777" w:rsidR="00525DF6" w:rsidRPr="00D10C88" w:rsidRDefault="00525DF6" w:rsidP="006968C5">
      <w:pPr>
        <w:pStyle w:val="Tekstpodstawowy"/>
        <w:numPr>
          <w:ilvl w:val="2"/>
          <w:numId w:val="46"/>
        </w:numPr>
        <w:spacing w:after="0" w:line="276" w:lineRule="auto"/>
        <w:jc w:val="both"/>
        <w:rPr>
          <w:rFonts w:ascii="Calibri" w:hAnsi="Calibri"/>
          <w:sz w:val="20"/>
          <w:szCs w:val="20"/>
        </w:rPr>
      </w:pPr>
      <w:r w:rsidRPr="00D10C88">
        <w:rPr>
          <w:rFonts w:ascii="Calibri" w:hAnsi="Calibri"/>
          <w:sz w:val="20"/>
          <w:szCs w:val="20"/>
          <w:lang w:eastAsia="pl-PL"/>
        </w:rPr>
        <w:t>na podstawie art. 16 RODO prawo do sprostowania Pani/Pana danych osobowych</w:t>
      </w:r>
      <w:r>
        <w:rPr>
          <w:rFonts w:ascii="Calibri" w:hAnsi="Calibri"/>
          <w:sz w:val="20"/>
          <w:szCs w:val="20"/>
          <w:lang w:eastAsia="pl-PL"/>
        </w:rPr>
        <w:t>;</w:t>
      </w:r>
    </w:p>
    <w:p w14:paraId="2277C849" w14:textId="77777777" w:rsidR="00525DF6" w:rsidRPr="00D10C88" w:rsidRDefault="00525DF6" w:rsidP="006968C5">
      <w:pPr>
        <w:pStyle w:val="Tekstpodstawowy"/>
        <w:numPr>
          <w:ilvl w:val="2"/>
          <w:numId w:val="46"/>
        </w:numPr>
        <w:spacing w:after="0" w:line="276" w:lineRule="auto"/>
        <w:jc w:val="both"/>
        <w:rPr>
          <w:rFonts w:ascii="Calibri" w:hAnsi="Calibri"/>
          <w:sz w:val="20"/>
          <w:szCs w:val="20"/>
        </w:rPr>
      </w:pPr>
      <w:r w:rsidRPr="00D10C88">
        <w:rPr>
          <w:rFonts w:ascii="Calibri" w:hAnsi="Calibri"/>
          <w:sz w:val="20"/>
          <w:szCs w:val="20"/>
          <w:lang w:eastAsia="pl-PL"/>
        </w:rPr>
        <w:t>na podstawie art. 18 RODO prawo żądania od administratora ograniczenia przetwarzania danych osobowych z zastrzeżeniem przypadków, o których mowa w art. 18 ust. 2 RODO</w:t>
      </w:r>
      <w:r>
        <w:rPr>
          <w:rFonts w:ascii="Calibri" w:hAnsi="Calibri"/>
          <w:sz w:val="20"/>
          <w:szCs w:val="20"/>
          <w:lang w:eastAsia="pl-PL"/>
        </w:rPr>
        <w:t>;</w:t>
      </w:r>
    </w:p>
    <w:p w14:paraId="684B6000" w14:textId="77777777" w:rsidR="00525DF6" w:rsidRPr="00D10C88" w:rsidRDefault="00525DF6" w:rsidP="006968C5">
      <w:pPr>
        <w:pStyle w:val="Tekstpodstawowy"/>
        <w:numPr>
          <w:ilvl w:val="2"/>
          <w:numId w:val="46"/>
        </w:numPr>
        <w:spacing w:after="0" w:line="276" w:lineRule="auto"/>
        <w:jc w:val="both"/>
        <w:rPr>
          <w:rFonts w:ascii="Calibri" w:hAnsi="Calibri"/>
          <w:sz w:val="20"/>
          <w:szCs w:val="20"/>
        </w:rPr>
      </w:pPr>
      <w:r w:rsidRPr="00D10C88">
        <w:rPr>
          <w:rFonts w:ascii="Calibri" w:hAnsi="Calibri"/>
          <w:sz w:val="20"/>
          <w:szCs w:val="20"/>
          <w:lang w:eastAsia="pl-PL"/>
        </w:rPr>
        <w:t>prawo do wniesienia skargi do Prezesa Urzędu Ochrony Danych Osobowych, gdy uzna Pani/Pan, że przetwarzanie danych osobowych Pani/Pana do</w:t>
      </w:r>
      <w:r>
        <w:rPr>
          <w:rFonts w:ascii="Calibri" w:hAnsi="Calibri"/>
          <w:sz w:val="20"/>
          <w:szCs w:val="20"/>
          <w:lang w:eastAsia="pl-PL"/>
        </w:rPr>
        <w:t>tyczących narusza przepisy RODO</w:t>
      </w:r>
    </w:p>
    <w:p w14:paraId="2EAEC4C8" w14:textId="77777777" w:rsidR="00525DF6" w:rsidRPr="00D10C88" w:rsidRDefault="00525DF6" w:rsidP="006968C5">
      <w:pPr>
        <w:pStyle w:val="Tekstpodstawowy"/>
        <w:numPr>
          <w:ilvl w:val="2"/>
          <w:numId w:val="46"/>
        </w:numPr>
        <w:spacing w:after="0" w:line="276" w:lineRule="auto"/>
        <w:jc w:val="both"/>
        <w:rPr>
          <w:rFonts w:ascii="Calibri" w:hAnsi="Calibri"/>
          <w:sz w:val="20"/>
          <w:szCs w:val="20"/>
        </w:rPr>
      </w:pPr>
      <w:r w:rsidRPr="00D10C88">
        <w:rPr>
          <w:rFonts w:ascii="Calibri" w:hAnsi="Calibri"/>
          <w:sz w:val="20"/>
          <w:szCs w:val="20"/>
        </w:rPr>
        <w:t>nie przysługuje Pani/Panu:</w:t>
      </w:r>
    </w:p>
    <w:p w14:paraId="01BFEBE6" w14:textId="77777777" w:rsidR="00525DF6" w:rsidRPr="00D10C88" w:rsidRDefault="00525DF6" w:rsidP="006968C5">
      <w:pPr>
        <w:pStyle w:val="Tekstpodstawowy"/>
        <w:numPr>
          <w:ilvl w:val="2"/>
          <w:numId w:val="46"/>
        </w:numPr>
        <w:spacing w:after="0" w:line="276" w:lineRule="auto"/>
        <w:jc w:val="both"/>
        <w:rPr>
          <w:rFonts w:ascii="Calibri" w:hAnsi="Calibri"/>
          <w:sz w:val="20"/>
          <w:szCs w:val="20"/>
        </w:rPr>
      </w:pPr>
      <w:r w:rsidRPr="00D10C88">
        <w:rPr>
          <w:rFonts w:ascii="Calibri" w:hAnsi="Calibri"/>
          <w:sz w:val="20"/>
          <w:szCs w:val="20"/>
        </w:rPr>
        <w:t>- w związku z art. 17 ust. 3 lit. b, d lub e RODO prawo do usunięcia danych - osobowych;</w:t>
      </w:r>
    </w:p>
    <w:p w14:paraId="3AC995B8" w14:textId="77777777" w:rsidR="00525DF6" w:rsidRPr="00D10C88" w:rsidRDefault="00525DF6" w:rsidP="006968C5">
      <w:pPr>
        <w:pStyle w:val="Tekstpodstawowy"/>
        <w:numPr>
          <w:ilvl w:val="2"/>
          <w:numId w:val="46"/>
        </w:numPr>
        <w:spacing w:after="0" w:line="276" w:lineRule="auto"/>
        <w:jc w:val="both"/>
        <w:rPr>
          <w:rFonts w:ascii="Calibri" w:hAnsi="Calibri"/>
          <w:sz w:val="20"/>
          <w:szCs w:val="20"/>
        </w:rPr>
      </w:pPr>
      <w:r w:rsidRPr="00D10C88">
        <w:rPr>
          <w:rFonts w:ascii="Calibri" w:hAnsi="Calibri"/>
          <w:sz w:val="20"/>
          <w:szCs w:val="20"/>
        </w:rPr>
        <w:t>- prawo do przenoszenia danych osobowych, o którym mowa w art. 20 RODO;</w:t>
      </w:r>
    </w:p>
    <w:p w14:paraId="33576168" w14:textId="7B9CCC9B" w:rsidR="00525DF6" w:rsidRPr="0080732A" w:rsidRDefault="00525DF6" w:rsidP="0080732A">
      <w:pPr>
        <w:pStyle w:val="Tekstpodstawowy"/>
        <w:numPr>
          <w:ilvl w:val="2"/>
          <w:numId w:val="46"/>
        </w:numPr>
        <w:spacing w:after="0" w:line="276" w:lineRule="auto"/>
        <w:jc w:val="both"/>
        <w:rPr>
          <w:rFonts w:ascii="Calibri" w:hAnsi="Calibri"/>
          <w:sz w:val="20"/>
          <w:szCs w:val="20"/>
        </w:rPr>
      </w:pPr>
      <w:r w:rsidRPr="00D10C88">
        <w:rPr>
          <w:rFonts w:ascii="Calibri" w:hAnsi="Calibri"/>
          <w:sz w:val="20"/>
          <w:szCs w:val="20"/>
        </w:rPr>
        <w:t>- na podstawie art. 21 RODO prawo sprzeciwu, wobec przetwarzania danych osobowych, gdyż podstawą prawną przetwarzania Pani/Pana danych osobowyc</w:t>
      </w:r>
      <w:r>
        <w:rPr>
          <w:rFonts w:ascii="Calibri" w:hAnsi="Calibri"/>
          <w:sz w:val="20"/>
          <w:szCs w:val="20"/>
        </w:rPr>
        <w:t>h jest art. 6 ust. 1 lit. c RODO</w:t>
      </w:r>
      <w:r w:rsidR="0080732A">
        <w:rPr>
          <w:rFonts w:ascii="Calibri" w:hAnsi="Calibri"/>
          <w:sz w:val="20"/>
          <w:szCs w:val="20"/>
        </w:rPr>
        <w:t>.</w:t>
      </w:r>
    </w:p>
    <w:sectPr w:rsidR="00525DF6" w:rsidRPr="0080732A" w:rsidSect="0035215C">
      <w:pgSz w:w="12240" w:h="15840" w:code="1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EE44B8" w14:textId="77777777" w:rsidR="00CD2E68" w:rsidRDefault="00CD2E68" w:rsidP="001F2A6D">
      <w:pPr>
        <w:spacing w:line="240" w:lineRule="auto"/>
      </w:pPr>
      <w:r>
        <w:separator/>
      </w:r>
    </w:p>
  </w:endnote>
  <w:endnote w:type="continuationSeparator" w:id="0">
    <w:p w14:paraId="60BE86EC" w14:textId="77777777" w:rsidR="00CD2E68" w:rsidRDefault="00CD2E68" w:rsidP="001F2A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, Calibri">
    <w:charset w:val="00"/>
    <w:family w:val="swiss"/>
    <w:pitch w:val="default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CFFBDC" w14:textId="77777777" w:rsidR="00CD2E68" w:rsidRDefault="00CD2E68" w:rsidP="001F2A6D">
      <w:pPr>
        <w:spacing w:line="240" w:lineRule="auto"/>
      </w:pPr>
      <w:r>
        <w:separator/>
      </w:r>
    </w:p>
  </w:footnote>
  <w:footnote w:type="continuationSeparator" w:id="0">
    <w:p w14:paraId="24A16AD8" w14:textId="77777777" w:rsidR="00CD2E68" w:rsidRDefault="00CD2E68" w:rsidP="001F2A6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i w:val="0"/>
        <w:sz w:val="22"/>
        <w:szCs w:val="22"/>
      </w:r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0000014"/>
    <w:multiLevelType w:val="multilevel"/>
    <w:tmpl w:val="0000001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eastAsia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  <w:rPr>
        <w:rFonts w:cs="Times New Roman" w:hint="eastAsia"/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</w:pPr>
      <w:rPr>
        <w:rFonts w:cs="Times New Roman" w:hint="eastAsia"/>
        <w:b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 w:hint="eastAsia"/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  <w:rPr>
        <w:rFonts w:cs="Times New Roman" w:hint="eastAsia"/>
        <w:b/>
      </w:rPr>
    </w:lvl>
    <w:lvl w:ilvl="5">
      <w:start w:val="1"/>
      <w:numFmt w:val="lowerRoman"/>
      <w:lvlText w:val="%6."/>
      <w:lvlJc w:val="right"/>
      <w:pPr>
        <w:tabs>
          <w:tab w:val="num" w:pos="0"/>
        </w:tabs>
      </w:pPr>
      <w:rPr>
        <w:rFonts w:cs="Times New Roman" w:hint="eastAsia"/>
        <w:b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 w:hint="eastAsia"/>
        <w:b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cs="Times New Roman" w:hint="eastAsia"/>
        <w:b/>
      </w:rPr>
    </w:lvl>
    <w:lvl w:ilvl="8">
      <w:start w:val="1"/>
      <w:numFmt w:val="lowerRoman"/>
      <w:lvlText w:val="%9."/>
      <w:lvlJc w:val="right"/>
      <w:pPr>
        <w:tabs>
          <w:tab w:val="num" w:pos="0"/>
        </w:tabs>
      </w:pPr>
      <w:rPr>
        <w:rFonts w:cs="Times New Roman" w:hint="eastAsia"/>
        <w:b/>
      </w:rPr>
    </w:lvl>
  </w:abstractNum>
  <w:abstractNum w:abstractNumId="3" w15:restartNumberingAfterBreak="0">
    <w:nsid w:val="00D176FE"/>
    <w:multiLevelType w:val="multilevel"/>
    <w:tmpl w:val="85CAF842"/>
    <w:styleLink w:val="WW8Num1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" w15:restartNumberingAfterBreak="0">
    <w:nsid w:val="042C2A59"/>
    <w:multiLevelType w:val="hybridMultilevel"/>
    <w:tmpl w:val="70CA5A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4486A82"/>
    <w:multiLevelType w:val="hybridMultilevel"/>
    <w:tmpl w:val="560A2A4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7AB66D2"/>
    <w:multiLevelType w:val="hybridMultilevel"/>
    <w:tmpl w:val="C616DC7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9E426B8"/>
    <w:multiLevelType w:val="multilevel"/>
    <w:tmpl w:val="A544BA1E"/>
    <w:lvl w:ilvl="0">
      <w:start w:val="16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cs="Times New Roman" w:hint="default"/>
      </w:rPr>
    </w:lvl>
    <w:lvl w:ilvl="2">
      <w:start w:val="1"/>
      <w:numFmt w:val="decimal"/>
      <w:isLgl/>
      <w:lvlText w:val="%3."/>
      <w:lvlJc w:val="left"/>
      <w:pPr>
        <w:ind w:left="180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cs="Times New Roman" w:hint="default"/>
      </w:rPr>
    </w:lvl>
  </w:abstractNum>
  <w:abstractNum w:abstractNumId="8" w15:restartNumberingAfterBreak="0">
    <w:nsid w:val="0A657A21"/>
    <w:multiLevelType w:val="multilevel"/>
    <w:tmpl w:val="206C593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 w15:restartNumberingAfterBreak="0">
    <w:nsid w:val="108B51A8"/>
    <w:multiLevelType w:val="hybridMultilevel"/>
    <w:tmpl w:val="B4E07A4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0EC6CC2"/>
    <w:multiLevelType w:val="hybridMultilevel"/>
    <w:tmpl w:val="248442C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A433E3A"/>
    <w:multiLevelType w:val="hybridMultilevel"/>
    <w:tmpl w:val="9A08C7A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B0551CA"/>
    <w:multiLevelType w:val="hybridMultilevel"/>
    <w:tmpl w:val="A5426D1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CB80190"/>
    <w:multiLevelType w:val="hybridMultilevel"/>
    <w:tmpl w:val="A3AC841C"/>
    <w:lvl w:ilvl="0" w:tplc="6B4CBA5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E0673CA"/>
    <w:multiLevelType w:val="hybridMultilevel"/>
    <w:tmpl w:val="96E66A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F8C7441"/>
    <w:multiLevelType w:val="hybridMultilevel"/>
    <w:tmpl w:val="C20CD60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4952B06"/>
    <w:multiLevelType w:val="hybridMultilevel"/>
    <w:tmpl w:val="0E1CAD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55D1F29"/>
    <w:multiLevelType w:val="hybridMultilevel"/>
    <w:tmpl w:val="52DC415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55F5E45"/>
    <w:multiLevelType w:val="hybridMultilevel"/>
    <w:tmpl w:val="8AB02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5CC4EAA"/>
    <w:multiLevelType w:val="hybridMultilevel"/>
    <w:tmpl w:val="4890394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 w15:restartNumberingAfterBreak="0">
    <w:nsid w:val="287C62CC"/>
    <w:multiLevelType w:val="hybridMultilevel"/>
    <w:tmpl w:val="E960CA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43074D"/>
    <w:multiLevelType w:val="hybridMultilevel"/>
    <w:tmpl w:val="7CECD3E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2ADE4B43"/>
    <w:multiLevelType w:val="hybridMultilevel"/>
    <w:tmpl w:val="25745132"/>
    <w:lvl w:ilvl="0" w:tplc="04150017">
      <w:start w:val="1"/>
      <w:numFmt w:val="lowerLetter"/>
      <w:lvlText w:val="%1)"/>
      <w:lvlJc w:val="left"/>
      <w:pPr>
        <w:ind w:left="15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23" w15:restartNumberingAfterBreak="0">
    <w:nsid w:val="2B7A2C96"/>
    <w:multiLevelType w:val="hybridMultilevel"/>
    <w:tmpl w:val="2A08EB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2E6C92"/>
    <w:multiLevelType w:val="hybridMultilevel"/>
    <w:tmpl w:val="560A2A4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2FF21A18"/>
    <w:multiLevelType w:val="hybridMultilevel"/>
    <w:tmpl w:val="E7C2B8E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077086A"/>
    <w:multiLevelType w:val="hybridMultilevel"/>
    <w:tmpl w:val="DBE0C5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3ADA770C"/>
    <w:multiLevelType w:val="hybridMultilevel"/>
    <w:tmpl w:val="B186F36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3C710772"/>
    <w:multiLevelType w:val="hybridMultilevel"/>
    <w:tmpl w:val="8E9EB7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3FB6591F"/>
    <w:multiLevelType w:val="hybridMultilevel"/>
    <w:tmpl w:val="0FEAFC64"/>
    <w:lvl w:ilvl="0" w:tplc="0415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30" w15:restartNumberingAfterBreak="0">
    <w:nsid w:val="42E20B11"/>
    <w:multiLevelType w:val="hybridMultilevel"/>
    <w:tmpl w:val="7EF60DE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45DD6B79"/>
    <w:multiLevelType w:val="hybridMultilevel"/>
    <w:tmpl w:val="C09CBA40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32" w15:restartNumberingAfterBreak="0">
    <w:nsid w:val="4AD87F1F"/>
    <w:multiLevelType w:val="hybridMultilevel"/>
    <w:tmpl w:val="FC26C77C"/>
    <w:lvl w:ilvl="0" w:tplc="4DAC326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 w15:restartNumberingAfterBreak="0">
    <w:nsid w:val="4F134445"/>
    <w:multiLevelType w:val="hybridMultilevel"/>
    <w:tmpl w:val="CA34C7CE"/>
    <w:lvl w:ilvl="0" w:tplc="2084E46C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4" w15:restartNumberingAfterBreak="0">
    <w:nsid w:val="507D0959"/>
    <w:multiLevelType w:val="hybridMultilevel"/>
    <w:tmpl w:val="0D5E20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DA01BB2"/>
    <w:multiLevelType w:val="hybridMultilevel"/>
    <w:tmpl w:val="C5725C3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A72AF2A">
      <w:start w:val="1"/>
      <w:numFmt w:val="decimal"/>
      <w:lvlText w:val="%4."/>
      <w:lvlJc w:val="left"/>
      <w:pPr>
        <w:ind w:left="360" w:hanging="360"/>
      </w:pPr>
      <w:rPr>
        <w:rFonts w:asciiTheme="minorHAnsi" w:eastAsia="Calibri" w:hAnsiTheme="minorHAnsi" w:cstheme="minorHAnsi"/>
        <w:b w:val="0"/>
        <w:bCs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6423798">
      <w:start w:val="1"/>
      <w:numFmt w:val="decimal"/>
      <w:lvlText w:val="%7."/>
      <w:lvlJc w:val="left"/>
      <w:pPr>
        <w:ind w:left="360" w:hanging="360"/>
      </w:pPr>
      <w:rPr>
        <w:rFonts w:cs="Times New Roman"/>
        <w:color w:val="auto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0CC4C03"/>
    <w:multiLevelType w:val="hybridMultilevel"/>
    <w:tmpl w:val="AB2432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2C442EF"/>
    <w:multiLevelType w:val="hybridMultilevel"/>
    <w:tmpl w:val="EA8A54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49035F1"/>
    <w:multiLevelType w:val="hybridMultilevel"/>
    <w:tmpl w:val="FA4A866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78F2141"/>
    <w:multiLevelType w:val="hybridMultilevel"/>
    <w:tmpl w:val="B314803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8D46CB8"/>
    <w:multiLevelType w:val="hybridMultilevel"/>
    <w:tmpl w:val="2266F4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6D231663"/>
    <w:multiLevelType w:val="hybridMultilevel"/>
    <w:tmpl w:val="04BAC37E"/>
    <w:lvl w:ilvl="0" w:tplc="716496D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6E724D42"/>
    <w:multiLevelType w:val="hybridMultilevel"/>
    <w:tmpl w:val="4874FAEE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3" w15:restartNumberingAfterBreak="0">
    <w:nsid w:val="750055C3"/>
    <w:multiLevelType w:val="hybridMultilevel"/>
    <w:tmpl w:val="CDB4EE4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4" w15:restartNumberingAfterBreak="0">
    <w:nsid w:val="76A1565B"/>
    <w:multiLevelType w:val="hybridMultilevel"/>
    <w:tmpl w:val="6B0C15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89B2017"/>
    <w:multiLevelType w:val="multilevel"/>
    <w:tmpl w:val="69C8A142"/>
    <w:lvl w:ilvl="0">
      <w:start w:val="1"/>
      <w:numFmt w:val="decimal"/>
      <w:lvlText w:val="%1."/>
      <w:lvlJc w:val="left"/>
      <w:pPr>
        <w:ind w:left="862" w:hanging="72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  <w:i w:val="0"/>
        <w:iCs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ascii="Calibri" w:eastAsia="Calibri" w:hAnsi="Calibri" w:cs="Calibri"/>
        <w:b w:val="0"/>
        <w:bCs w:val="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069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4500" w:hanging="360"/>
      </w:pPr>
      <w:rPr>
        <w:rFonts w:eastAsia="Calibri" w:hint="default"/>
        <w:b w:val="0"/>
        <w:bCs/>
        <w:color w:val="auto"/>
      </w:r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2332BD"/>
    <w:multiLevelType w:val="hybridMultilevel"/>
    <w:tmpl w:val="3962C5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3"/>
  </w:num>
  <w:num w:numId="3">
    <w:abstractNumId w:val="41"/>
  </w:num>
  <w:num w:numId="4">
    <w:abstractNumId w:val="9"/>
  </w:num>
  <w:num w:numId="5">
    <w:abstractNumId w:val="18"/>
  </w:num>
  <w:num w:numId="6">
    <w:abstractNumId w:val="4"/>
  </w:num>
  <w:num w:numId="7">
    <w:abstractNumId w:val="32"/>
  </w:num>
  <w:num w:numId="8">
    <w:abstractNumId w:val="26"/>
  </w:num>
  <w:num w:numId="9">
    <w:abstractNumId w:val="44"/>
  </w:num>
  <w:num w:numId="10">
    <w:abstractNumId w:val="38"/>
  </w:num>
  <w:num w:numId="11">
    <w:abstractNumId w:val="15"/>
  </w:num>
  <w:num w:numId="12">
    <w:abstractNumId w:val="25"/>
  </w:num>
  <w:num w:numId="13">
    <w:abstractNumId w:val="36"/>
  </w:num>
  <w:num w:numId="14">
    <w:abstractNumId w:val="24"/>
  </w:num>
  <w:num w:numId="15">
    <w:abstractNumId w:val="14"/>
  </w:num>
  <w:num w:numId="16">
    <w:abstractNumId w:val="27"/>
  </w:num>
  <w:num w:numId="17">
    <w:abstractNumId w:val="37"/>
  </w:num>
  <w:num w:numId="18">
    <w:abstractNumId w:val="43"/>
  </w:num>
  <w:num w:numId="19">
    <w:abstractNumId w:val="22"/>
  </w:num>
  <w:num w:numId="20">
    <w:abstractNumId w:val="19"/>
  </w:num>
  <w:num w:numId="21">
    <w:abstractNumId w:val="7"/>
  </w:num>
  <w:num w:numId="22">
    <w:abstractNumId w:val="28"/>
  </w:num>
  <w:num w:numId="23">
    <w:abstractNumId w:val="40"/>
  </w:num>
  <w:num w:numId="24">
    <w:abstractNumId w:val="42"/>
  </w:num>
  <w:num w:numId="25">
    <w:abstractNumId w:val="17"/>
  </w:num>
  <w:num w:numId="26">
    <w:abstractNumId w:val="6"/>
  </w:num>
  <w:num w:numId="27">
    <w:abstractNumId w:val="5"/>
  </w:num>
  <w:num w:numId="28">
    <w:abstractNumId w:val="11"/>
  </w:num>
  <w:num w:numId="29">
    <w:abstractNumId w:val="0"/>
  </w:num>
  <w:num w:numId="30">
    <w:abstractNumId w:val="16"/>
  </w:num>
  <w:num w:numId="31">
    <w:abstractNumId w:val="34"/>
  </w:num>
  <w:num w:numId="32">
    <w:abstractNumId w:val="21"/>
  </w:num>
  <w:num w:numId="33">
    <w:abstractNumId w:val="12"/>
  </w:num>
  <w:num w:numId="34">
    <w:abstractNumId w:val="3"/>
  </w:num>
  <w:num w:numId="35">
    <w:abstractNumId w:val="3"/>
    <w:lvlOverride w:ilvl="0">
      <w:startOverride w:val="1"/>
    </w:lvlOverride>
  </w:num>
  <w:num w:numId="36">
    <w:abstractNumId w:val="2"/>
  </w:num>
  <w:num w:numId="37">
    <w:abstractNumId w:val="1"/>
  </w:num>
  <w:num w:numId="38">
    <w:abstractNumId w:val="29"/>
  </w:num>
  <w:num w:numId="3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0"/>
  </w:num>
  <w:num w:numId="43">
    <w:abstractNumId w:val="8"/>
  </w:num>
  <w:num w:numId="44">
    <w:abstractNumId w:val="31"/>
  </w:num>
  <w:num w:numId="45">
    <w:abstractNumId w:val="45"/>
  </w:num>
  <w:num w:numId="46">
    <w:abstractNumId w:val="20"/>
  </w:num>
  <w:num w:numId="47">
    <w:abstractNumId w:val="23"/>
  </w:num>
  <w:num w:numId="48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676"/>
    <w:rsid w:val="00023D44"/>
    <w:rsid w:val="00033902"/>
    <w:rsid w:val="00036EE4"/>
    <w:rsid w:val="000409F8"/>
    <w:rsid w:val="00056586"/>
    <w:rsid w:val="000632BF"/>
    <w:rsid w:val="000768B4"/>
    <w:rsid w:val="00092F00"/>
    <w:rsid w:val="000B5315"/>
    <w:rsid w:val="001055D8"/>
    <w:rsid w:val="001079C7"/>
    <w:rsid w:val="0011020F"/>
    <w:rsid w:val="0013031B"/>
    <w:rsid w:val="00147C5A"/>
    <w:rsid w:val="0015520F"/>
    <w:rsid w:val="00162ACB"/>
    <w:rsid w:val="001A3DF8"/>
    <w:rsid w:val="001B7DDF"/>
    <w:rsid w:val="001C455D"/>
    <w:rsid w:val="001D2D37"/>
    <w:rsid w:val="001D51AD"/>
    <w:rsid w:val="001D7DA0"/>
    <w:rsid w:val="001F2A6D"/>
    <w:rsid w:val="001F5DCE"/>
    <w:rsid w:val="002040A7"/>
    <w:rsid w:val="002227D4"/>
    <w:rsid w:val="00245D85"/>
    <w:rsid w:val="002633DE"/>
    <w:rsid w:val="00271A04"/>
    <w:rsid w:val="00283BA6"/>
    <w:rsid w:val="00283E55"/>
    <w:rsid w:val="0028581C"/>
    <w:rsid w:val="002A2F7C"/>
    <w:rsid w:val="002E28CD"/>
    <w:rsid w:val="002F4C3F"/>
    <w:rsid w:val="00310866"/>
    <w:rsid w:val="00314C3F"/>
    <w:rsid w:val="00324FFE"/>
    <w:rsid w:val="00335517"/>
    <w:rsid w:val="003371AD"/>
    <w:rsid w:val="00341D17"/>
    <w:rsid w:val="0035021B"/>
    <w:rsid w:val="0035215C"/>
    <w:rsid w:val="0037486C"/>
    <w:rsid w:val="00377B13"/>
    <w:rsid w:val="00382081"/>
    <w:rsid w:val="00383B90"/>
    <w:rsid w:val="003864DB"/>
    <w:rsid w:val="003948AD"/>
    <w:rsid w:val="003A192D"/>
    <w:rsid w:val="003C6A02"/>
    <w:rsid w:val="003D4D3E"/>
    <w:rsid w:val="003E35B1"/>
    <w:rsid w:val="003E372C"/>
    <w:rsid w:val="003E47FE"/>
    <w:rsid w:val="004052A4"/>
    <w:rsid w:val="00405F9F"/>
    <w:rsid w:val="004127EC"/>
    <w:rsid w:val="00422ECB"/>
    <w:rsid w:val="00424EC5"/>
    <w:rsid w:val="0042566B"/>
    <w:rsid w:val="0043318C"/>
    <w:rsid w:val="004359C7"/>
    <w:rsid w:val="004372F2"/>
    <w:rsid w:val="004401AD"/>
    <w:rsid w:val="004602F5"/>
    <w:rsid w:val="0047022B"/>
    <w:rsid w:val="00493EF0"/>
    <w:rsid w:val="004A6654"/>
    <w:rsid w:val="004B6FA0"/>
    <w:rsid w:val="004C315D"/>
    <w:rsid w:val="004F18A6"/>
    <w:rsid w:val="00501E18"/>
    <w:rsid w:val="00514D6A"/>
    <w:rsid w:val="00525DF6"/>
    <w:rsid w:val="0053445B"/>
    <w:rsid w:val="00540BD7"/>
    <w:rsid w:val="00587E81"/>
    <w:rsid w:val="005930E6"/>
    <w:rsid w:val="005C70F9"/>
    <w:rsid w:val="005D15E4"/>
    <w:rsid w:val="005F38FB"/>
    <w:rsid w:val="00610315"/>
    <w:rsid w:val="006159A8"/>
    <w:rsid w:val="00620199"/>
    <w:rsid w:val="00631A07"/>
    <w:rsid w:val="00636C1A"/>
    <w:rsid w:val="00670099"/>
    <w:rsid w:val="006714D1"/>
    <w:rsid w:val="00674DBB"/>
    <w:rsid w:val="0068793B"/>
    <w:rsid w:val="006942E2"/>
    <w:rsid w:val="006968C5"/>
    <w:rsid w:val="006A75D2"/>
    <w:rsid w:val="006D1F13"/>
    <w:rsid w:val="006F2538"/>
    <w:rsid w:val="0070206B"/>
    <w:rsid w:val="0071341E"/>
    <w:rsid w:val="00713D64"/>
    <w:rsid w:val="0072677F"/>
    <w:rsid w:val="007821E2"/>
    <w:rsid w:val="0078788F"/>
    <w:rsid w:val="007B4D7A"/>
    <w:rsid w:val="007D4A2B"/>
    <w:rsid w:val="007D68FC"/>
    <w:rsid w:val="007E71FC"/>
    <w:rsid w:val="007F773C"/>
    <w:rsid w:val="0080732A"/>
    <w:rsid w:val="0083085B"/>
    <w:rsid w:val="008505F6"/>
    <w:rsid w:val="0085086E"/>
    <w:rsid w:val="00890512"/>
    <w:rsid w:val="008A3763"/>
    <w:rsid w:val="008B3F0F"/>
    <w:rsid w:val="008C0068"/>
    <w:rsid w:val="008C58A4"/>
    <w:rsid w:val="008C60F7"/>
    <w:rsid w:val="008F41EE"/>
    <w:rsid w:val="00924B0C"/>
    <w:rsid w:val="00927773"/>
    <w:rsid w:val="009324E5"/>
    <w:rsid w:val="00950C7A"/>
    <w:rsid w:val="00966FC5"/>
    <w:rsid w:val="0099326C"/>
    <w:rsid w:val="00995CF6"/>
    <w:rsid w:val="009C473B"/>
    <w:rsid w:val="009D465C"/>
    <w:rsid w:val="009D4F34"/>
    <w:rsid w:val="00A11F4C"/>
    <w:rsid w:val="00A14676"/>
    <w:rsid w:val="00A25C35"/>
    <w:rsid w:val="00A2606D"/>
    <w:rsid w:val="00A26FF1"/>
    <w:rsid w:val="00A50788"/>
    <w:rsid w:val="00A9163B"/>
    <w:rsid w:val="00A95BA3"/>
    <w:rsid w:val="00AA776A"/>
    <w:rsid w:val="00AD48B8"/>
    <w:rsid w:val="00B15817"/>
    <w:rsid w:val="00B255E3"/>
    <w:rsid w:val="00B300E4"/>
    <w:rsid w:val="00B628D3"/>
    <w:rsid w:val="00B6610F"/>
    <w:rsid w:val="00B82CC3"/>
    <w:rsid w:val="00B952ED"/>
    <w:rsid w:val="00BA3073"/>
    <w:rsid w:val="00BA5926"/>
    <w:rsid w:val="00BD5EB7"/>
    <w:rsid w:val="00BD7C70"/>
    <w:rsid w:val="00BE11B6"/>
    <w:rsid w:val="00BF5C47"/>
    <w:rsid w:val="00C06359"/>
    <w:rsid w:val="00C2229B"/>
    <w:rsid w:val="00C239EF"/>
    <w:rsid w:val="00C40198"/>
    <w:rsid w:val="00C435F5"/>
    <w:rsid w:val="00C73A38"/>
    <w:rsid w:val="00CA1B6E"/>
    <w:rsid w:val="00CC748C"/>
    <w:rsid w:val="00CD2E68"/>
    <w:rsid w:val="00CD39A9"/>
    <w:rsid w:val="00CE7BE5"/>
    <w:rsid w:val="00D05072"/>
    <w:rsid w:val="00D10C88"/>
    <w:rsid w:val="00D16682"/>
    <w:rsid w:val="00D27CD6"/>
    <w:rsid w:val="00D40B13"/>
    <w:rsid w:val="00D41B9E"/>
    <w:rsid w:val="00D465F2"/>
    <w:rsid w:val="00D70F33"/>
    <w:rsid w:val="00D73A3F"/>
    <w:rsid w:val="00D776DB"/>
    <w:rsid w:val="00DA0D9C"/>
    <w:rsid w:val="00DA65D6"/>
    <w:rsid w:val="00DC156F"/>
    <w:rsid w:val="00DE1405"/>
    <w:rsid w:val="00DE340E"/>
    <w:rsid w:val="00DF3B7F"/>
    <w:rsid w:val="00E23C4F"/>
    <w:rsid w:val="00E26782"/>
    <w:rsid w:val="00E61F71"/>
    <w:rsid w:val="00E6415C"/>
    <w:rsid w:val="00EB5055"/>
    <w:rsid w:val="00EF147D"/>
    <w:rsid w:val="00F035CB"/>
    <w:rsid w:val="00F31517"/>
    <w:rsid w:val="00F31DF0"/>
    <w:rsid w:val="00F36034"/>
    <w:rsid w:val="00F462A4"/>
    <w:rsid w:val="00F53C57"/>
    <w:rsid w:val="00F8051F"/>
    <w:rsid w:val="00F80FFE"/>
    <w:rsid w:val="00F83EED"/>
    <w:rsid w:val="00F96A75"/>
    <w:rsid w:val="00FA40EF"/>
    <w:rsid w:val="00FD344C"/>
    <w:rsid w:val="00FF3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0F105C"/>
  <w15:docId w15:val="{19FDB2ED-1C5C-4AB2-B843-BC5C83A38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6A02"/>
    <w:pPr>
      <w:spacing w:line="259" w:lineRule="auto"/>
      <w:ind w:left="720" w:hanging="720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28CD"/>
    <w:pPr>
      <w:contextualSpacing/>
    </w:pPr>
  </w:style>
  <w:style w:type="paragraph" w:styleId="NormalnyWeb">
    <w:name w:val="Normal (Web)"/>
    <w:basedOn w:val="Normalny"/>
    <w:uiPriority w:val="99"/>
    <w:rsid w:val="00F80FFE"/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1055D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055D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B300E4"/>
    <w:rPr>
      <w:rFonts w:cs="Times New Roman"/>
      <w:color w:val="0000FF"/>
      <w:u w:val="single"/>
    </w:rPr>
  </w:style>
  <w:style w:type="character" w:styleId="Pogrubienie">
    <w:name w:val="Strong"/>
    <w:basedOn w:val="Domylnaczcionkaakapitu"/>
    <w:uiPriority w:val="99"/>
    <w:qFormat/>
    <w:rsid w:val="00B300E4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rsid w:val="001F2A6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F2A6D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F2A6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F2A6D"/>
    <w:rPr>
      <w:rFonts w:cs="Times New Roman"/>
    </w:rPr>
  </w:style>
  <w:style w:type="paragraph" w:customStyle="1" w:styleId="Standarduser">
    <w:name w:val="Standard (user)"/>
    <w:uiPriority w:val="99"/>
    <w:rsid w:val="0015520F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  <w:lang w:eastAsia="zh-CN"/>
    </w:rPr>
  </w:style>
  <w:style w:type="paragraph" w:customStyle="1" w:styleId="WW-Default">
    <w:name w:val="WW-Default"/>
    <w:uiPriority w:val="99"/>
    <w:rsid w:val="0015520F"/>
    <w:pPr>
      <w:suppressAutoHyphens/>
      <w:autoSpaceDE w:val="0"/>
      <w:autoSpaceDN w:val="0"/>
      <w:textAlignment w:val="baseline"/>
    </w:pPr>
    <w:rPr>
      <w:rFonts w:ascii="Times New Roman" w:hAnsi="Times New Roman"/>
      <w:color w:val="000000"/>
      <w:kern w:val="3"/>
      <w:sz w:val="24"/>
      <w:szCs w:val="24"/>
      <w:lang w:eastAsia="zh-CN"/>
    </w:rPr>
  </w:style>
  <w:style w:type="table" w:styleId="Tabela-Siatka">
    <w:name w:val="Table Grid"/>
    <w:basedOn w:val="Standardowy"/>
    <w:uiPriority w:val="99"/>
    <w:rsid w:val="006A75D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1">
    <w:name w:val="Font Style11"/>
    <w:uiPriority w:val="99"/>
    <w:rsid w:val="009C473B"/>
    <w:rPr>
      <w:rFonts w:ascii="Calibri" w:hAnsi="Calibri"/>
      <w:b/>
      <w:sz w:val="20"/>
    </w:rPr>
  </w:style>
  <w:style w:type="paragraph" w:customStyle="1" w:styleId="Style4">
    <w:name w:val="Style4"/>
    <w:basedOn w:val="Normalny"/>
    <w:uiPriority w:val="99"/>
    <w:rsid w:val="009C473B"/>
    <w:pPr>
      <w:widowControl w:val="0"/>
      <w:suppressAutoHyphens/>
      <w:autoSpaceDE w:val="0"/>
      <w:spacing w:line="240" w:lineRule="auto"/>
      <w:ind w:left="0" w:firstLine="0"/>
    </w:pPr>
    <w:rPr>
      <w:rFonts w:eastAsia="Times New Roman" w:cs="Calibri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rsid w:val="001D2D37"/>
    <w:pPr>
      <w:widowControl w:val="0"/>
      <w:suppressAutoHyphens/>
      <w:spacing w:after="140" w:line="288" w:lineRule="auto"/>
      <w:ind w:left="0" w:firstLine="0"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D2D37"/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customStyle="1" w:styleId="Standard">
    <w:name w:val="Standard"/>
    <w:uiPriority w:val="99"/>
    <w:rsid w:val="001D2D37"/>
    <w:pPr>
      <w:widowControl w:val="0"/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uiPriority w:val="99"/>
    <w:rsid w:val="001D2D37"/>
    <w:pPr>
      <w:widowControl w:val="0"/>
      <w:suppressAutoHyphens/>
      <w:spacing w:after="160" w:line="240" w:lineRule="auto"/>
      <w:ind w:firstLine="0"/>
      <w:contextualSpacing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numbering" w:customStyle="1" w:styleId="WW8Num16">
    <w:name w:val="WW8Num16"/>
    <w:rsid w:val="00AF5665"/>
    <w:pPr>
      <w:numPr>
        <w:numId w:val="34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283E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mgops.lubawka.e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ekretariat@mgops.lubawka.eu" TargetMode="External"/><Relationship Id="rId17" Type="http://schemas.openxmlformats.org/officeDocument/2006/relationships/hyperlink" Target="http://www.mgops.lubawka.e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od2@synergiaconsulting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gops.lubawka.e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ekretariat@mgops.lubawka.eu" TargetMode="External"/><Relationship Id="rId10" Type="http://schemas.openxmlformats.org/officeDocument/2006/relationships/hyperlink" Target="mailto:sekretariat@mgops.lubawka.e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yperlink" Target="mailto:sekretariat@mgops.lubawka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728562-4BC0-4001-AA3D-7269E6EF2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14</Pages>
  <Words>4128</Words>
  <Characters>24773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MIEJSKO-GMINNY OŚRODEK POMOCY SPOŁECZNEJ W LUBAWCE</vt:lpstr>
    </vt:vector>
  </TitlesOfParts>
  <Company/>
  <LinksUpToDate>false</LinksUpToDate>
  <CharactersWithSpaces>28844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MIEJSKO-GMINNY OŚRODEK POMOCY SPOŁECZNEJ W LUBAWCE</dc:title>
  <dc:subject/>
  <dc:creator>MGOPS</dc:creator>
  <cp:keywords/>
  <dc:description/>
  <cp:lastModifiedBy>MGOPS</cp:lastModifiedBy>
  <cp:revision>5</cp:revision>
  <cp:lastPrinted>2019-11-22T13:24:00Z</cp:lastPrinted>
  <dcterms:created xsi:type="dcterms:W3CDTF">2020-11-17T08:53:00Z</dcterms:created>
  <dcterms:modified xsi:type="dcterms:W3CDTF">2020-11-18T08:37:00Z</dcterms:modified>
</cp:coreProperties>
</file>